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0E7"/>
  <w:body>
    <w:p w:rsidR="00B0656D" w:rsidRPr="00705531" w:rsidRDefault="00ED1E0D" w:rsidP="00705531">
      <w:pPr>
        <w:pStyle w:val="ac"/>
      </w:pPr>
      <w:r w:rsidRPr="00E85D5C">
        <w:drawing>
          <wp:anchor distT="0" distB="0" distL="114300" distR="114300" simplePos="0" relativeHeight="251658240" behindDoc="1" locked="0" layoutInCell="1" allowOverlap="1">
            <wp:simplePos x="0" y="0"/>
            <wp:positionH relativeFrom="margin">
              <wp:posOffset>-855128</wp:posOffset>
            </wp:positionH>
            <wp:positionV relativeFrom="margin">
              <wp:posOffset>-522762</wp:posOffset>
            </wp:positionV>
            <wp:extent cx="1114173" cy="1148463"/>
            <wp:effectExtent l="171450" t="171450" r="181227" b="165987"/>
            <wp:wrapNone/>
            <wp:docPr id="19" name="Рисунок 12" descr="C:\Users\Freedo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eedom\Desktop\logo!.png"/>
                    <pic:cNvPicPr>
                      <a:picLocks noChangeAspect="1" noChangeArrowheads="1"/>
                    </pic:cNvPicPr>
                  </pic:nvPicPr>
                  <pic:blipFill>
                    <a:blip r:embed="rId8" cstate="print"/>
                    <a:srcRect/>
                    <a:stretch>
                      <a:fillRect/>
                    </a:stretch>
                  </pic:blipFill>
                  <pic:spPr bwMode="auto">
                    <a:xfrm rot="1428649">
                      <a:off x="0" y="0"/>
                      <a:ext cx="1114173" cy="1148463"/>
                    </a:xfrm>
                    <a:prstGeom prst="rect">
                      <a:avLst/>
                    </a:prstGeom>
                    <a:noFill/>
                    <a:ln w="9525">
                      <a:noFill/>
                      <a:miter lim="800000"/>
                      <a:headEnd/>
                      <a:tailEnd/>
                    </a:ln>
                  </pic:spPr>
                </pic:pic>
              </a:graphicData>
            </a:graphic>
          </wp:anchor>
        </w:drawing>
      </w:r>
      <w:r w:rsidR="00B0656D">
        <w:t>Интересная информация для тех, кто интересуется быстрым</w:t>
      </w:r>
      <w:r w:rsidR="00B0656D" w:rsidRPr="00B0656D">
        <w:t xml:space="preserve"> старт</w:t>
      </w:r>
      <w:r w:rsidR="00B0656D">
        <w:t>ом бизнеса «под ключ»</w:t>
      </w:r>
    </w:p>
    <w:p w:rsidR="00B0656D" w:rsidRPr="00B0656D" w:rsidRDefault="00B0656D" w:rsidP="00B0656D">
      <w:pPr>
        <w:spacing w:after="0" w:line="240" w:lineRule="auto"/>
        <w:ind w:firstLine="709"/>
        <w:rPr>
          <w:rFonts w:asciiTheme="minorHAnsi" w:hAnsiTheme="minorHAnsi"/>
          <w:szCs w:val="24"/>
        </w:rPr>
      </w:pPr>
      <w:r w:rsidRPr="00B0656D">
        <w:rPr>
          <w:rFonts w:asciiTheme="minorHAnsi" w:hAnsiTheme="minorHAnsi"/>
          <w:szCs w:val="24"/>
        </w:rPr>
        <w:t>Решили начать новый бизнес? Уже знаете, сколько времени занимает регистрация, выбор помещения, его подготовка, разработка бизнес-плана, оформление необходимой документации? Совсем не знаете, с чего начать? Хотите доверить разработку бизнеса профессионалам? Планируете начать заниматься новым делом в кратчайшие сроки?</w:t>
      </w:r>
    </w:p>
    <w:p w:rsidR="00B0656D" w:rsidRPr="00B0656D" w:rsidRDefault="00B0656D" w:rsidP="00B0656D">
      <w:pPr>
        <w:spacing w:after="0" w:line="240" w:lineRule="auto"/>
        <w:ind w:firstLine="709"/>
        <w:rPr>
          <w:rFonts w:asciiTheme="minorHAnsi" w:hAnsiTheme="minorHAnsi"/>
          <w:b/>
          <w:szCs w:val="24"/>
        </w:rPr>
      </w:pPr>
    </w:p>
    <w:p w:rsidR="00B0656D" w:rsidRPr="00B0656D" w:rsidRDefault="00B0656D" w:rsidP="00B0656D">
      <w:pPr>
        <w:pStyle w:val="11"/>
      </w:pPr>
      <w:r w:rsidRPr="00B0656D">
        <w:t>Букмекер Бизнес – Ваши ставки на профессиональное начало бизнеса</w:t>
      </w:r>
    </w:p>
    <w:p w:rsidR="00B0656D" w:rsidRPr="00B0656D" w:rsidRDefault="00B0656D" w:rsidP="00B0656D">
      <w:pPr>
        <w:spacing w:after="0" w:line="240" w:lineRule="auto"/>
        <w:ind w:firstLine="709"/>
        <w:rPr>
          <w:rFonts w:asciiTheme="minorHAnsi" w:hAnsiTheme="minorHAnsi"/>
          <w:szCs w:val="24"/>
        </w:rPr>
      </w:pPr>
    </w:p>
    <w:p w:rsidR="00B0656D" w:rsidRPr="00B0656D" w:rsidRDefault="00B0656D" w:rsidP="00B0656D">
      <w:pPr>
        <w:spacing w:after="0" w:line="240" w:lineRule="auto"/>
        <w:ind w:firstLine="709"/>
        <w:rPr>
          <w:rFonts w:asciiTheme="minorHAnsi" w:hAnsiTheme="minorHAnsi"/>
          <w:szCs w:val="24"/>
        </w:rPr>
      </w:pPr>
      <w:r w:rsidRPr="00B0656D">
        <w:rPr>
          <w:rFonts w:asciiTheme="minorHAnsi" w:hAnsiTheme="minorHAnsi"/>
          <w:szCs w:val="24"/>
        </w:rPr>
        <w:t>Если Вы хотите быстро и без лишних хлопот начать свой новый бизнес, то лучше доверить все этапы подготовки нового дела профессионалам, которыми и являются специалисты компании «Букмекер Бизнес».</w:t>
      </w:r>
    </w:p>
    <w:p w:rsidR="00B0656D" w:rsidRPr="00B0656D" w:rsidRDefault="00B0656D" w:rsidP="00B0656D">
      <w:pPr>
        <w:spacing w:after="0" w:line="240" w:lineRule="auto"/>
        <w:ind w:firstLine="709"/>
        <w:rPr>
          <w:rFonts w:asciiTheme="minorHAnsi" w:hAnsiTheme="minorHAnsi"/>
          <w:i/>
          <w:szCs w:val="24"/>
        </w:rPr>
      </w:pPr>
    </w:p>
    <w:p w:rsidR="00B0656D" w:rsidRPr="00B0656D" w:rsidRDefault="00B0656D" w:rsidP="00B0656D">
      <w:pPr>
        <w:spacing w:after="0" w:line="240" w:lineRule="auto"/>
        <w:ind w:firstLine="709"/>
        <w:rPr>
          <w:rFonts w:asciiTheme="minorHAnsi" w:hAnsiTheme="minorHAnsi"/>
          <w:i/>
          <w:szCs w:val="24"/>
        </w:rPr>
      </w:pPr>
      <w:r w:rsidRPr="00B0656D">
        <w:rPr>
          <w:rFonts w:asciiTheme="minorHAnsi" w:hAnsiTheme="minorHAnsi"/>
          <w:i/>
          <w:szCs w:val="24"/>
        </w:rPr>
        <w:t>Мы предлагаем:</w:t>
      </w:r>
    </w:p>
    <w:p w:rsidR="00B0656D" w:rsidRPr="00B0656D" w:rsidRDefault="00B0656D" w:rsidP="00B0656D">
      <w:pPr>
        <w:spacing w:after="0" w:line="240" w:lineRule="auto"/>
        <w:ind w:firstLine="709"/>
        <w:rPr>
          <w:rFonts w:asciiTheme="minorHAnsi" w:hAnsiTheme="minorHAnsi"/>
          <w:i/>
          <w:szCs w:val="24"/>
        </w:rPr>
      </w:pP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Создание бизнеса «под ключ».</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Подготовку всех необходимых документов для регистрации.</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Разработка бизнес-плана.</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Представительство в полномочных инстанциях.</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 xml:space="preserve">Абонентское обслуживание </w:t>
      </w:r>
      <w:proofErr w:type="spellStart"/>
      <w:proofErr w:type="gramStart"/>
      <w:r w:rsidRPr="00B0656D">
        <w:rPr>
          <w:rFonts w:asciiTheme="minorHAnsi" w:hAnsiTheme="minorHAnsi"/>
          <w:szCs w:val="24"/>
        </w:rPr>
        <w:t>бизнес-клиентов</w:t>
      </w:r>
      <w:proofErr w:type="spellEnd"/>
      <w:proofErr w:type="gramEnd"/>
      <w:r w:rsidRPr="00B0656D">
        <w:rPr>
          <w:rFonts w:asciiTheme="minorHAnsi" w:hAnsiTheme="minorHAnsi"/>
          <w:szCs w:val="24"/>
        </w:rPr>
        <w:t>.</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Составление рекламы, проработку бренда.</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Получение необходимых документов для регистрации ИП, ООО, ОАО.</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 xml:space="preserve">Ускорение </w:t>
      </w:r>
      <w:proofErr w:type="spellStart"/>
      <w:r w:rsidRPr="00B0656D">
        <w:rPr>
          <w:rFonts w:asciiTheme="minorHAnsi" w:hAnsiTheme="minorHAnsi"/>
          <w:szCs w:val="24"/>
        </w:rPr>
        <w:t>вписания</w:t>
      </w:r>
      <w:proofErr w:type="spellEnd"/>
      <w:r w:rsidRPr="00B0656D">
        <w:rPr>
          <w:rFonts w:asciiTheme="minorHAnsi" w:hAnsiTheme="minorHAnsi"/>
          <w:szCs w:val="24"/>
        </w:rPr>
        <w:t xml:space="preserve"> дополнительных сведений в лицензию.</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Получение лицензии на различные виды бизнеса.</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Выбор помещения (юридического адреса) для бизнеса.</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Помощь в решении судебных споров.</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Выбор подрядчиков для выполнения ремонта в помещении при подготовке к новому бизнесу.</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Решение вопросов ареста имущества.</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Индивидуальные консультации по открытию и ведению бизнеса.</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Ночной дозор.</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Круглосуточную поддержку информации.</w:t>
      </w:r>
    </w:p>
    <w:p w:rsidR="00B0656D" w:rsidRPr="00B0656D" w:rsidRDefault="00B0656D" w:rsidP="00B0656D">
      <w:pPr>
        <w:numPr>
          <w:ilvl w:val="0"/>
          <w:numId w:val="45"/>
        </w:numPr>
        <w:spacing w:after="0" w:line="240" w:lineRule="auto"/>
        <w:rPr>
          <w:rFonts w:asciiTheme="minorHAnsi" w:hAnsiTheme="minorHAnsi"/>
          <w:szCs w:val="24"/>
        </w:rPr>
      </w:pPr>
      <w:r w:rsidRPr="00B0656D">
        <w:rPr>
          <w:rFonts w:asciiTheme="minorHAnsi" w:hAnsiTheme="minorHAnsi"/>
          <w:szCs w:val="24"/>
        </w:rPr>
        <w:t>Подготовка пакетов документов на любых этапах преобразования.</w:t>
      </w:r>
    </w:p>
    <w:p w:rsidR="00B0656D" w:rsidRPr="00B0656D" w:rsidRDefault="00B0656D" w:rsidP="00B0656D">
      <w:pPr>
        <w:spacing w:after="0" w:line="240" w:lineRule="auto"/>
        <w:rPr>
          <w:rFonts w:asciiTheme="minorHAnsi" w:hAnsiTheme="minorHAnsi"/>
          <w:szCs w:val="24"/>
        </w:rPr>
      </w:pPr>
    </w:p>
    <w:p w:rsidR="00B0656D" w:rsidRPr="00B0656D" w:rsidRDefault="00B0656D" w:rsidP="00B0656D">
      <w:pPr>
        <w:spacing w:after="0" w:line="240" w:lineRule="auto"/>
        <w:ind w:firstLine="709"/>
        <w:rPr>
          <w:rFonts w:asciiTheme="minorHAnsi" w:hAnsiTheme="minorHAnsi"/>
          <w:szCs w:val="24"/>
        </w:rPr>
      </w:pPr>
    </w:p>
    <w:p w:rsidR="00B0656D" w:rsidRPr="00B0656D" w:rsidRDefault="00B0656D" w:rsidP="00B0656D">
      <w:pPr>
        <w:spacing w:after="0" w:line="240" w:lineRule="auto"/>
        <w:ind w:firstLine="709"/>
        <w:rPr>
          <w:rFonts w:asciiTheme="minorHAnsi" w:hAnsiTheme="minorHAnsi"/>
          <w:szCs w:val="24"/>
        </w:rPr>
      </w:pPr>
      <w:r w:rsidRPr="00B0656D">
        <w:rPr>
          <w:rFonts w:asciiTheme="minorHAnsi" w:hAnsiTheme="minorHAnsi"/>
          <w:szCs w:val="24"/>
        </w:rPr>
        <w:t>Наши специалисты решат любые вопросы, связанные со стартом и ведением бизнеса, а также оформлением процедуры банкротства с максимальной выгодой для Вас. Мы готовы в любое время ответить на Ваши вопросы и решить задачи, связанные с началом бизнеса.</w:t>
      </w:r>
    </w:p>
    <w:p w:rsidR="00B0656D" w:rsidRPr="00B0656D" w:rsidRDefault="00B0656D" w:rsidP="00B0656D">
      <w:pPr>
        <w:spacing w:after="0" w:line="240" w:lineRule="auto"/>
        <w:ind w:firstLine="709"/>
        <w:rPr>
          <w:rFonts w:asciiTheme="minorHAnsi" w:hAnsiTheme="minorHAnsi"/>
          <w:szCs w:val="24"/>
        </w:rPr>
      </w:pPr>
    </w:p>
    <w:p w:rsidR="00B0656D" w:rsidRPr="00B0656D" w:rsidRDefault="00B0656D" w:rsidP="00B0656D">
      <w:pPr>
        <w:spacing w:after="0" w:line="240" w:lineRule="auto"/>
        <w:ind w:firstLine="709"/>
        <w:rPr>
          <w:rFonts w:asciiTheme="minorHAnsi" w:hAnsiTheme="minorHAnsi"/>
          <w:i/>
          <w:szCs w:val="24"/>
        </w:rPr>
      </w:pPr>
      <w:r w:rsidRPr="00B0656D">
        <w:rPr>
          <w:rFonts w:asciiTheme="minorHAnsi" w:hAnsiTheme="minorHAnsi"/>
          <w:i/>
          <w:szCs w:val="24"/>
        </w:rPr>
        <w:t>Мы создаем бизнес:</w:t>
      </w:r>
    </w:p>
    <w:p w:rsidR="00B0656D" w:rsidRPr="00B0656D" w:rsidRDefault="00B0656D" w:rsidP="00B0656D">
      <w:pPr>
        <w:spacing w:after="0" w:line="240" w:lineRule="auto"/>
        <w:ind w:firstLine="709"/>
        <w:rPr>
          <w:rFonts w:asciiTheme="minorHAnsi" w:hAnsiTheme="minorHAnsi"/>
          <w:i/>
          <w:szCs w:val="24"/>
        </w:rPr>
      </w:pPr>
    </w:p>
    <w:p w:rsidR="00B0656D" w:rsidRPr="00B0656D" w:rsidRDefault="00B0656D" w:rsidP="00B0656D">
      <w:pPr>
        <w:numPr>
          <w:ilvl w:val="0"/>
          <w:numId w:val="41"/>
        </w:numPr>
        <w:spacing w:after="0" w:line="240" w:lineRule="auto"/>
        <w:ind w:firstLine="709"/>
        <w:rPr>
          <w:rFonts w:asciiTheme="minorHAnsi" w:hAnsiTheme="minorHAnsi"/>
          <w:szCs w:val="24"/>
        </w:rPr>
      </w:pPr>
      <w:r w:rsidRPr="00B0656D">
        <w:rPr>
          <w:rFonts w:asciiTheme="minorHAnsi" w:hAnsiTheme="minorHAnsi"/>
          <w:szCs w:val="24"/>
        </w:rPr>
        <w:t>Под любую франшизу.</w:t>
      </w:r>
    </w:p>
    <w:p w:rsidR="00B0656D" w:rsidRPr="00B0656D" w:rsidRDefault="00B0656D" w:rsidP="00B0656D">
      <w:pPr>
        <w:numPr>
          <w:ilvl w:val="0"/>
          <w:numId w:val="41"/>
        </w:numPr>
        <w:spacing w:after="0" w:line="240" w:lineRule="auto"/>
        <w:ind w:firstLine="709"/>
        <w:rPr>
          <w:rFonts w:asciiTheme="minorHAnsi" w:hAnsiTheme="minorHAnsi"/>
          <w:szCs w:val="24"/>
        </w:rPr>
      </w:pPr>
      <w:r w:rsidRPr="00B0656D">
        <w:rPr>
          <w:rFonts w:asciiTheme="minorHAnsi" w:hAnsiTheme="minorHAnsi"/>
          <w:szCs w:val="24"/>
        </w:rPr>
        <w:t>Ресторанный, отельный, рекреативный.</w:t>
      </w:r>
    </w:p>
    <w:p w:rsidR="00B0656D" w:rsidRPr="00B0656D" w:rsidRDefault="00B0656D" w:rsidP="00B0656D">
      <w:pPr>
        <w:numPr>
          <w:ilvl w:val="0"/>
          <w:numId w:val="41"/>
        </w:numPr>
        <w:spacing w:after="0" w:line="240" w:lineRule="auto"/>
        <w:ind w:firstLine="709"/>
        <w:rPr>
          <w:rFonts w:asciiTheme="minorHAnsi" w:hAnsiTheme="minorHAnsi"/>
          <w:szCs w:val="24"/>
        </w:rPr>
      </w:pPr>
      <w:proofErr w:type="spellStart"/>
      <w:r w:rsidRPr="00B0656D">
        <w:rPr>
          <w:rFonts w:asciiTheme="minorHAnsi" w:hAnsiTheme="minorHAnsi"/>
          <w:szCs w:val="24"/>
        </w:rPr>
        <w:t>Кейтеринговый</w:t>
      </w:r>
      <w:proofErr w:type="spellEnd"/>
      <w:r w:rsidRPr="00B0656D">
        <w:rPr>
          <w:rFonts w:asciiTheme="minorHAnsi" w:hAnsiTheme="minorHAnsi"/>
          <w:szCs w:val="24"/>
        </w:rPr>
        <w:t xml:space="preserve">, </w:t>
      </w:r>
      <w:proofErr w:type="spellStart"/>
      <w:r w:rsidRPr="00B0656D">
        <w:rPr>
          <w:rFonts w:asciiTheme="minorHAnsi" w:hAnsiTheme="minorHAnsi"/>
          <w:szCs w:val="24"/>
        </w:rPr>
        <w:t>клининговый</w:t>
      </w:r>
      <w:proofErr w:type="spellEnd"/>
      <w:r w:rsidRPr="00B0656D">
        <w:rPr>
          <w:rFonts w:asciiTheme="minorHAnsi" w:hAnsiTheme="minorHAnsi"/>
          <w:szCs w:val="24"/>
        </w:rPr>
        <w:t>,</w:t>
      </w:r>
    </w:p>
    <w:p w:rsidR="00B0656D" w:rsidRPr="00B0656D" w:rsidRDefault="00B0656D" w:rsidP="00B0656D">
      <w:pPr>
        <w:numPr>
          <w:ilvl w:val="0"/>
          <w:numId w:val="41"/>
        </w:numPr>
        <w:spacing w:after="0" w:line="240" w:lineRule="auto"/>
        <w:ind w:firstLine="709"/>
        <w:rPr>
          <w:rFonts w:asciiTheme="minorHAnsi" w:hAnsiTheme="minorHAnsi"/>
          <w:szCs w:val="24"/>
        </w:rPr>
      </w:pPr>
      <w:r w:rsidRPr="00B0656D">
        <w:rPr>
          <w:rFonts w:asciiTheme="minorHAnsi" w:hAnsiTheme="minorHAnsi"/>
          <w:szCs w:val="24"/>
        </w:rPr>
        <w:t>Любой сферы обслуживания и развлечений.</w:t>
      </w:r>
    </w:p>
    <w:p w:rsidR="00B0656D" w:rsidRPr="00B0656D" w:rsidRDefault="00B0656D" w:rsidP="00B0656D">
      <w:pPr>
        <w:numPr>
          <w:ilvl w:val="0"/>
          <w:numId w:val="41"/>
        </w:numPr>
        <w:spacing w:after="0" w:line="240" w:lineRule="auto"/>
        <w:ind w:firstLine="709"/>
        <w:rPr>
          <w:rFonts w:asciiTheme="minorHAnsi" w:hAnsiTheme="minorHAnsi"/>
          <w:szCs w:val="24"/>
        </w:rPr>
      </w:pPr>
      <w:r w:rsidRPr="00B0656D">
        <w:rPr>
          <w:rFonts w:asciiTheme="minorHAnsi" w:hAnsiTheme="minorHAnsi"/>
          <w:szCs w:val="24"/>
        </w:rPr>
        <w:t>Салонов сотовой связи.</w:t>
      </w:r>
    </w:p>
    <w:p w:rsidR="00B0656D" w:rsidRPr="00B0656D" w:rsidRDefault="00B0656D" w:rsidP="00B0656D">
      <w:pPr>
        <w:numPr>
          <w:ilvl w:val="0"/>
          <w:numId w:val="41"/>
        </w:numPr>
        <w:spacing w:after="0" w:line="240" w:lineRule="auto"/>
        <w:ind w:firstLine="709"/>
        <w:rPr>
          <w:rFonts w:asciiTheme="minorHAnsi" w:hAnsiTheme="minorHAnsi"/>
          <w:szCs w:val="24"/>
        </w:rPr>
      </w:pPr>
      <w:r w:rsidRPr="00B0656D">
        <w:rPr>
          <w:rFonts w:asciiTheme="minorHAnsi" w:hAnsiTheme="minorHAnsi"/>
          <w:szCs w:val="24"/>
        </w:rPr>
        <w:t>АЗС, ремонтных компаний.</w:t>
      </w:r>
    </w:p>
    <w:p w:rsidR="00B0656D" w:rsidRPr="00B0656D" w:rsidRDefault="00B0656D" w:rsidP="00B0656D">
      <w:pPr>
        <w:numPr>
          <w:ilvl w:val="0"/>
          <w:numId w:val="41"/>
        </w:numPr>
        <w:spacing w:after="0" w:line="240" w:lineRule="auto"/>
        <w:ind w:firstLine="709"/>
        <w:rPr>
          <w:rFonts w:asciiTheme="minorHAnsi" w:hAnsiTheme="minorHAnsi"/>
          <w:szCs w:val="24"/>
        </w:rPr>
      </w:pPr>
      <w:r w:rsidRPr="00B0656D">
        <w:rPr>
          <w:rFonts w:asciiTheme="minorHAnsi" w:hAnsiTheme="minorHAnsi"/>
          <w:szCs w:val="24"/>
        </w:rPr>
        <w:t>Сферы туризма.</w:t>
      </w:r>
    </w:p>
    <w:p w:rsidR="00B0656D" w:rsidRPr="00B0656D" w:rsidRDefault="00B0656D" w:rsidP="00B0656D">
      <w:pPr>
        <w:numPr>
          <w:ilvl w:val="0"/>
          <w:numId w:val="41"/>
        </w:numPr>
        <w:spacing w:after="0" w:line="240" w:lineRule="auto"/>
        <w:ind w:firstLine="709"/>
        <w:rPr>
          <w:rFonts w:asciiTheme="minorHAnsi" w:hAnsiTheme="minorHAnsi"/>
          <w:szCs w:val="24"/>
        </w:rPr>
      </w:pPr>
      <w:r w:rsidRPr="00B0656D">
        <w:rPr>
          <w:rFonts w:asciiTheme="minorHAnsi" w:hAnsiTheme="minorHAnsi"/>
          <w:szCs w:val="24"/>
        </w:rPr>
        <w:t>Салонов красоты, частных медицинских центров.</w:t>
      </w:r>
    </w:p>
    <w:p w:rsidR="00B0656D" w:rsidRPr="00B0656D" w:rsidRDefault="00B0656D" w:rsidP="00B0656D">
      <w:pPr>
        <w:spacing w:after="0" w:line="240" w:lineRule="auto"/>
        <w:ind w:firstLine="709"/>
        <w:rPr>
          <w:rFonts w:asciiTheme="minorHAnsi" w:hAnsiTheme="minorHAnsi"/>
          <w:szCs w:val="24"/>
        </w:rPr>
      </w:pPr>
    </w:p>
    <w:p w:rsidR="00B0656D" w:rsidRPr="00B0656D" w:rsidRDefault="00B0656D" w:rsidP="00B0656D">
      <w:pPr>
        <w:spacing w:after="0" w:line="240" w:lineRule="auto"/>
        <w:ind w:firstLine="709"/>
        <w:rPr>
          <w:rFonts w:asciiTheme="minorHAnsi" w:hAnsiTheme="minorHAnsi"/>
          <w:szCs w:val="24"/>
        </w:rPr>
      </w:pPr>
      <w:r w:rsidRPr="00B0656D">
        <w:rPr>
          <w:rFonts w:asciiTheme="minorHAnsi" w:hAnsiTheme="minorHAnsi"/>
          <w:szCs w:val="24"/>
        </w:rPr>
        <w:t xml:space="preserve">Мы работаем с любой сферой бизнеса. Вы всегда можете перезвонить нашим консультантам по телефону </w:t>
      </w:r>
      <w:r w:rsidRPr="00B0656D">
        <w:rPr>
          <w:rStyle w:val="af1"/>
          <w:rFonts w:asciiTheme="minorHAnsi" w:hAnsiTheme="minorHAnsi"/>
          <w:b w:val="0"/>
          <w:szCs w:val="24"/>
        </w:rPr>
        <w:t>8(499)394-39-38</w:t>
      </w:r>
      <w:r w:rsidRPr="00B0656D">
        <w:rPr>
          <w:rFonts w:asciiTheme="minorHAnsi" w:hAnsiTheme="minorHAnsi"/>
          <w:szCs w:val="24"/>
        </w:rPr>
        <w:t>, чтобы уточнить порядок и срок обслуживания.</w:t>
      </w:r>
    </w:p>
    <w:p w:rsidR="00B0656D" w:rsidRPr="00B0656D" w:rsidRDefault="00B0656D" w:rsidP="00B0656D">
      <w:pPr>
        <w:spacing w:after="0" w:line="240" w:lineRule="auto"/>
        <w:ind w:firstLine="709"/>
        <w:rPr>
          <w:rFonts w:asciiTheme="minorHAnsi" w:hAnsiTheme="minorHAnsi"/>
          <w:b/>
          <w:szCs w:val="24"/>
        </w:rPr>
      </w:pPr>
    </w:p>
    <w:p w:rsidR="00B0656D" w:rsidRPr="00B0656D" w:rsidRDefault="00B0656D" w:rsidP="00B0656D">
      <w:pPr>
        <w:pStyle w:val="11"/>
      </w:pPr>
      <w:r w:rsidRPr="00B0656D">
        <w:t>Реклама – важная часть Вашего продвижения</w:t>
      </w:r>
    </w:p>
    <w:p w:rsidR="00B0656D" w:rsidRPr="00B0656D" w:rsidRDefault="00B0656D" w:rsidP="00B0656D">
      <w:pPr>
        <w:spacing w:after="0" w:line="240" w:lineRule="auto"/>
        <w:ind w:firstLine="709"/>
        <w:rPr>
          <w:rFonts w:asciiTheme="minorHAnsi" w:hAnsiTheme="minorHAnsi"/>
          <w:szCs w:val="24"/>
        </w:rPr>
      </w:pPr>
    </w:p>
    <w:p w:rsidR="00B0656D" w:rsidRPr="00B0656D" w:rsidRDefault="00B0656D" w:rsidP="00B0656D">
      <w:pPr>
        <w:spacing w:after="0" w:line="240" w:lineRule="auto"/>
        <w:ind w:firstLine="709"/>
        <w:rPr>
          <w:rFonts w:asciiTheme="minorHAnsi" w:hAnsiTheme="minorHAnsi"/>
          <w:szCs w:val="24"/>
        </w:rPr>
      </w:pPr>
      <w:r w:rsidRPr="00B0656D">
        <w:rPr>
          <w:rFonts w:asciiTheme="minorHAnsi" w:hAnsiTheme="minorHAnsi"/>
          <w:szCs w:val="24"/>
        </w:rPr>
        <w:t>Всем своим клиентам «Букмекер Бизнес» предлагает также разработку бренда и рекламы, что является важным этапом вашего быстрого развития. При этом мы проводим анализ конкурентов, изучаем тенденции на рынке, создаем ваш позитивный имидж, проводим консультации по стратегии развития бизнеса, осуществляем круглосуточную поддержку наших клиентов. Если вы хотите быстро построить собственный бизнес, то важно найти неординарный вариант вашей презентации, и мы сделаем это для вас.</w:t>
      </w:r>
    </w:p>
    <w:p w:rsidR="00B0656D" w:rsidRPr="00B0656D" w:rsidRDefault="00B0656D" w:rsidP="00B0656D">
      <w:pPr>
        <w:spacing w:after="0" w:line="240" w:lineRule="auto"/>
        <w:ind w:firstLine="709"/>
        <w:rPr>
          <w:rFonts w:asciiTheme="minorHAnsi" w:hAnsiTheme="minorHAnsi"/>
          <w:szCs w:val="24"/>
        </w:rPr>
      </w:pPr>
    </w:p>
    <w:p w:rsidR="00B0656D" w:rsidRPr="00B0656D" w:rsidRDefault="00B0656D" w:rsidP="00B0656D">
      <w:pPr>
        <w:pStyle w:val="11"/>
      </w:pPr>
      <w:r w:rsidRPr="00B0656D">
        <w:t>Ночной дозор – постоянная поддержка Вашего бизнеса</w:t>
      </w:r>
    </w:p>
    <w:p w:rsidR="00B0656D" w:rsidRPr="00B0656D" w:rsidRDefault="00B0656D" w:rsidP="00B0656D">
      <w:pPr>
        <w:spacing w:after="0" w:line="240" w:lineRule="auto"/>
        <w:ind w:firstLine="709"/>
        <w:rPr>
          <w:rFonts w:asciiTheme="minorHAnsi" w:hAnsiTheme="minorHAnsi"/>
          <w:b/>
          <w:szCs w:val="24"/>
        </w:rPr>
      </w:pPr>
    </w:p>
    <w:p w:rsidR="00B0656D" w:rsidRPr="00B0656D" w:rsidRDefault="00B0656D" w:rsidP="00B0656D">
      <w:pPr>
        <w:spacing w:after="0" w:line="240" w:lineRule="auto"/>
        <w:ind w:firstLine="709"/>
        <w:rPr>
          <w:rFonts w:asciiTheme="minorHAnsi" w:hAnsiTheme="minorHAnsi"/>
          <w:szCs w:val="24"/>
        </w:rPr>
      </w:pPr>
      <w:r w:rsidRPr="00B0656D">
        <w:rPr>
          <w:rFonts w:asciiTheme="minorHAnsi" w:hAnsiTheme="minorHAnsi"/>
          <w:szCs w:val="24"/>
        </w:rPr>
        <w:t>Наша компания предлагает новую услугу на рынке бизнес обслуживания, которая позволит:</w:t>
      </w:r>
    </w:p>
    <w:p w:rsidR="00B0656D" w:rsidRPr="00B0656D" w:rsidRDefault="00B0656D" w:rsidP="00B0656D">
      <w:pPr>
        <w:numPr>
          <w:ilvl w:val="0"/>
          <w:numId w:val="46"/>
        </w:numPr>
        <w:spacing w:after="0" w:line="240" w:lineRule="auto"/>
        <w:rPr>
          <w:rStyle w:val="box-list-message"/>
          <w:rFonts w:asciiTheme="minorHAnsi" w:hAnsiTheme="minorHAnsi"/>
          <w:szCs w:val="24"/>
        </w:rPr>
      </w:pPr>
      <w:r w:rsidRPr="00B0656D">
        <w:rPr>
          <w:rFonts w:asciiTheme="minorHAnsi" w:hAnsiTheme="minorHAnsi"/>
          <w:szCs w:val="24"/>
        </w:rPr>
        <w:t xml:space="preserve">Выявить </w:t>
      </w:r>
      <w:r w:rsidRPr="00B0656D">
        <w:rPr>
          <w:rStyle w:val="box-list-message"/>
          <w:rFonts w:asciiTheme="minorHAnsi" w:hAnsiTheme="minorHAnsi"/>
          <w:szCs w:val="24"/>
        </w:rPr>
        <w:t>недостатки в работе персонала компании методом работы по принципу «тайного посетителя».</w:t>
      </w:r>
    </w:p>
    <w:p w:rsidR="00B0656D" w:rsidRPr="00B0656D" w:rsidRDefault="00B0656D" w:rsidP="00B0656D">
      <w:pPr>
        <w:numPr>
          <w:ilvl w:val="0"/>
          <w:numId w:val="46"/>
        </w:numPr>
        <w:spacing w:after="0" w:line="240" w:lineRule="auto"/>
        <w:rPr>
          <w:rStyle w:val="box-list-message"/>
          <w:rFonts w:asciiTheme="minorHAnsi" w:hAnsiTheme="minorHAnsi"/>
          <w:szCs w:val="24"/>
        </w:rPr>
      </w:pPr>
      <w:r w:rsidRPr="00B0656D">
        <w:rPr>
          <w:rStyle w:val="box-list-message"/>
          <w:rFonts w:asciiTheme="minorHAnsi" w:hAnsiTheme="minorHAnsi"/>
          <w:szCs w:val="24"/>
        </w:rPr>
        <w:t>Отследить эффективность и целесообразность работы сотрудников.</w:t>
      </w:r>
    </w:p>
    <w:p w:rsidR="00B0656D" w:rsidRPr="00B0656D" w:rsidRDefault="00B0656D" w:rsidP="00B0656D">
      <w:pPr>
        <w:numPr>
          <w:ilvl w:val="0"/>
          <w:numId w:val="46"/>
        </w:numPr>
        <w:spacing w:after="0" w:line="240" w:lineRule="auto"/>
        <w:rPr>
          <w:rStyle w:val="box-list-message"/>
          <w:rFonts w:asciiTheme="minorHAnsi" w:hAnsiTheme="minorHAnsi"/>
          <w:szCs w:val="24"/>
        </w:rPr>
      </w:pPr>
      <w:r w:rsidRPr="00B0656D">
        <w:rPr>
          <w:rStyle w:val="box-list-message"/>
          <w:rFonts w:asciiTheme="minorHAnsi" w:hAnsiTheme="minorHAnsi"/>
          <w:szCs w:val="24"/>
        </w:rPr>
        <w:t>Проверить качество работы с клиентами персонала Вашей компании.</w:t>
      </w:r>
    </w:p>
    <w:p w:rsidR="00B0656D" w:rsidRPr="00B0656D" w:rsidRDefault="00B0656D" w:rsidP="00B0656D">
      <w:pPr>
        <w:numPr>
          <w:ilvl w:val="0"/>
          <w:numId w:val="46"/>
        </w:numPr>
        <w:spacing w:after="0" w:line="240" w:lineRule="auto"/>
        <w:rPr>
          <w:rStyle w:val="box-list-message"/>
          <w:rFonts w:asciiTheme="minorHAnsi" w:hAnsiTheme="minorHAnsi"/>
          <w:szCs w:val="24"/>
        </w:rPr>
      </w:pPr>
      <w:r w:rsidRPr="00B0656D">
        <w:rPr>
          <w:rStyle w:val="box-list-message"/>
          <w:rFonts w:asciiTheme="minorHAnsi" w:hAnsiTheme="minorHAnsi"/>
          <w:szCs w:val="24"/>
        </w:rPr>
        <w:t>Проверить техническое состояние оборудования, простой которого по неисправности означает убытки для вашей компании.</w:t>
      </w:r>
    </w:p>
    <w:p w:rsidR="00B0656D" w:rsidRPr="00B0656D" w:rsidRDefault="00B0656D" w:rsidP="00B0656D">
      <w:pPr>
        <w:spacing w:after="0" w:line="240" w:lineRule="auto"/>
        <w:ind w:left="709"/>
        <w:rPr>
          <w:rFonts w:asciiTheme="minorHAnsi" w:hAnsiTheme="minorHAnsi"/>
          <w:szCs w:val="24"/>
        </w:rPr>
      </w:pPr>
      <w:r w:rsidRPr="00B0656D">
        <w:rPr>
          <w:rStyle w:val="box-list-message"/>
          <w:rFonts w:asciiTheme="minorHAnsi" w:hAnsiTheme="minorHAnsi"/>
          <w:szCs w:val="24"/>
        </w:rPr>
        <w:t>Всё это позволит гарантировать стабильное развитие бизнеса. А значит, ваша прибыль будет постоянно расти.</w:t>
      </w:r>
    </w:p>
    <w:p w:rsidR="00B0656D" w:rsidRPr="00B0656D" w:rsidRDefault="00B0656D" w:rsidP="00B0656D">
      <w:pPr>
        <w:spacing w:after="0" w:line="240" w:lineRule="auto"/>
        <w:ind w:firstLine="709"/>
        <w:rPr>
          <w:rFonts w:asciiTheme="minorHAnsi" w:hAnsiTheme="minorHAnsi"/>
          <w:b/>
          <w:szCs w:val="24"/>
        </w:rPr>
      </w:pPr>
    </w:p>
    <w:p w:rsidR="00B0656D" w:rsidRPr="00B0656D" w:rsidRDefault="00B0656D" w:rsidP="00B0656D">
      <w:pPr>
        <w:pStyle w:val="11"/>
      </w:pPr>
      <w:r w:rsidRPr="00B0656D">
        <w:t>Зачем заказывать бизнес обслуживание?</w:t>
      </w:r>
    </w:p>
    <w:p w:rsidR="00B0656D" w:rsidRPr="00B0656D" w:rsidRDefault="00B0656D" w:rsidP="00B0656D">
      <w:pPr>
        <w:spacing w:after="0" w:line="240" w:lineRule="auto"/>
        <w:ind w:firstLine="709"/>
        <w:rPr>
          <w:rFonts w:asciiTheme="minorHAnsi" w:hAnsiTheme="minorHAnsi"/>
          <w:b/>
          <w:szCs w:val="24"/>
        </w:rPr>
      </w:pPr>
    </w:p>
    <w:p w:rsidR="00B0656D" w:rsidRPr="00B0656D" w:rsidRDefault="00B0656D" w:rsidP="00B0656D">
      <w:pPr>
        <w:spacing w:after="0" w:line="240" w:lineRule="auto"/>
        <w:ind w:firstLine="709"/>
        <w:rPr>
          <w:rFonts w:asciiTheme="minorHAnsi" w:hAnsiTheme="minorHAnsi"/>
          <w:szCs w:val="24"/>
        </w:rPr>
      </w:pPr>
      <w:r w:rsidRPr="00B0656D">
        <w:rPr>
          <w:rFonts w:asciiTheme="minorHAnsi" w:hAnsiTheme="minorHAnsi"/>
          <w:szCs w:val="24"/>
        </w:rPr>
        <w:t>Многие наши клиенты изначально задают вопрос: «</w:t>
      </w:r>
      <w:r w:rsidRPr="00B0656D">
        <w:rPr>
          <w:rFonts w:asciiTheme="minorHAnsi" w:hAnsiTheme="minorHAnsi"/>
          <w:i/>
          <w:szCs w:val="24"/>
        </w:rPr>
        <w:t>Можно ли открыть бизнес самостоятельно?</w:t>
      </w:r>
      <w:r w:rsidRPr="00B0656D">
        <w:rPr>
          <w:rFonts w:asciiTheme="minorHAnsi" w:hAnsiTheme="minorHAnsi"/>
          <w:szCs w:val="24"/>
        </w:rPr>
        <w:t>»</w:t>
      </w:r>
    </w:p>
    <w:p w:rsidR="00B0656D" w:rsidRPr="00B0656D" w:rsidRDefault="00B0656D" w:rsidP="00B0656D">
      <w:pPr>
        <w:spacing w:after="0" w:line="240" w:lineRule="auto"/>
        <w:ind w:firstLine="709"/>
        <w:rPr>
          <w:rFonts w:asciiTheme="minorHAnsi" w:hAnsiTheme="minorHAnsi"/>
          <w:szCs w:val="24"/>
        </w:rPr>
      </w:pPr>
    </w:p>
    <w:p w:rsidR="00B0656D" w:rsidRPr="00B0656D" w:rsidRDefault="00B0656D" w:rsidP="00B0656D">
      <w:pPr>
        <w:spacing w:after="0" w:line="240" w:lineRule="auto"/>
        <w:ind w:firstLine="709"/>
        <w:rPr>
          <w:rFonts w:asciiTheme="minorHAnsi" w:hAnsiTheme="minorHAnsi"/>
          <w:szCs w:val="24"/>
        </w:rPr>
      </w:pPr>
      <w:r w:rsidRPr="00B0656D">
        <w:rPr>
          <w:rFonts w:asciiTheme="minorHAnsi" w:hAnsiTheme="minorHAnsi"/>
          <w:szCs w:val="24"/>
        </w:rPr>
        <w:t>Мы всегда честно и открыто отвечаем: «</w:t>
      </w:r>
      <w:r w:rsidRPr="00B0656D">
        <w:rPr>
          <w:rFonts w:asciiTheme="minorHAnsi" w:hAnsiTheme="minorHAnsi"/>
          <w:i/>
          <w:szCs w:val="24"/>
        </w:rPr>
        <w:t>Да</w:t>
      </w:r>
      <w:r w:rsidRPr="00B0656D">
        <w:rPr>
          <w:rFonts w:asciiTheme="minorHAnsi" w:hAnsiTheme="minorHAnsi"/>
          <w:szCs w:val="24"/>
        </w:rPr>
        <w:t>».</w:t>
      </w:r>
    </w:p>
    <w:p w:rsidR="00B0656D" w:rsidRPr="00B0656D" w:rsidRDefault="00B0656D" w:rsidP="00B0656D">
      <w:pPr>
        <w:spacing w:after="0" w:line="240" w:lineRule="auto"/>
        <w:ind w:firstLine="709"/>
        <w:rPr>
          <w:rFonts w:asciiTheme="minorHAnsi" w:hAnsiTheme="minorHAnsi"/>
          <w:szCs w:val="24"/>
        </w:rPr>
      </w:pPr>
    </w:p>
    <w:p w:rsidR="00B0656D" w:rsidRPr="00B0656D" w:rsidRDefault="00B0656D" w:rsidP="00B0656D">
      <w:pPr>
        <w:spacing w:after="0" w:line="240" w:lineRule="auto"/>
        <w:ind w:firstLine="709"/>
        <w:rPr>
          <w:rFonts w:asciiTheme="minorHAnsi" w:hAnsiTheme="minorHAnsi"/>
          <w:i/>
          <w:szCs w:val="24"/>
        </w:rPr>
      </w:pPr>
      <w:r w:rsidRPr="00B0656D">
        <w:rPr>
          <w:rFonts w:asciiTheme="minorHAnsi" w:hAnsiTheme="minorHAnsi"/>
          <w:i/>
          <w:szCs w:val="24"/>
        </w:rPr>
        <w:lastRenderedPageBreak/>
        <w:t>Но в этом случае Вам придется:</w:t>
      </w:r>
    </w:p>
    <w:p w:rsidR="00B0656D" w:rsidRPr="00B0656D" w:rsidRDefault="00B0656D" w:rsidP="00B0656D">
      <w:pPr>
        <w:spacing w:after="0" w:line="240" w:lineRule="auto"/>
        <w:ind w:firstLine="709"/>
        <w:rPr>
          <w:rFonts w:asciiTheme="minorHAnsi" w:hAnsiTheme="minorHAnsi"/>
          <w:szCs w:val="24"/>
        </w:rPr>
      </w:pPr>
    </w:p>
    <w:p w:rsidR="00B0656D" w:rsidRPr="00B0656D" w:rsidRDefault="00B0656D" w:rsidP="00B0656D">
      <w:pPr>
        <w:numPr>
          <w:ilvl w:val="0"/>
          <w:numId w:val="42"/>
        </w:numPr>
        <w:spacing w:after="0" w:line="240" w:lineRule="auto"/>
        <w:ind w:firstLine="709"/>
        <w:rPr>
          <w:rFonts w:asciiTheme="minorHAnsi" w:hAnsiTheme="minorHAnsi"/>
          <w:szCs w:val="24"/>
        </w:rPr>
      </w:pPr>
      <w:r w:rsidRPr="00B0656D">
        <w:rPr>
          <w:rFonts w:asciiTheme="minorHAnsi" w:hAnsiTheme="minorHAnsi"/>
          <w:szCs w:val="24"/>
        </w:rPr>
        <w:t>Тратить время на изучение юридической литературы по вопросу открытия бизнеса. Учитывая, что действующее законодательство постоянно изменяется, Вы можете выбрать устаревшие нормы закона. И всё придется начинать сначала. Готовы ли Вы на это?</w:t>
      </w:r>
    </w:p>
    <w:p w:rsidR="00B0656D" w:rsidRPr="00B0656D" w:rsidRDefault="00B0656D" w:rsidP="00B0656D">
      <w:pPr>
        <w:numPr>
          <w:ilvl w:val="0"/>
          <w:numId w:val="42"/>
        </w:numPr>
        <w:spacing w:after="0" w:line="240" w:lineRule="auto"/>
        <w:ind w:firstLine="709"/>
        <w:rPr>
          <w:rFonts w:asciiTheme="minorHAnsi" w:hAnsiTheme="minorHAnsi"/>
          <w:szCs w:val="24"/>
        </w:rPr>
      </w:pPr>
      <w:r w:rsidRPr="00B0656D">
        <w:rPr>
          <w:rFonts w:asciiTheme="minorHAnsi" w:hAnsiTheme="minorHAnsi"/>
          <w:szCs w:val="24"/>
        </w:rPr>
        <w:t>Тратить время на поиски помещения, подрядчиков для его ремонта. И тут важно не просто оценить варианты, но и реально выбрать лучшее. Есть ли у Вас на это время?</w:t>
      </w:r>
    </w:p>
    <w:p w:rsidR="00B0656D" w:rsidRPr="00B0656D" w:rsidRDefault="00B0656D" w:rsidP="00B0656D">
      <w:pPr>
        <w:numPr>
          <w:ilvl w:val="0"/>
          <w:numId w:val="42"/>
        </w:numPr>
        <w:spacing w:after="0" w:line="240" w:lineRule="auto"/>
        <w:ind w:firstLine="709"/>
        <w:rPr>
          <w:rFonts w:asciiTheme="minorHAnsi" w:hAnsiTheme="minorHAnsi"/>
          <w:szCs w:val="24"/>
        </w:rPr>
      </w:pPr>
      <w:r w:rsidRPr="00B0656D">
        <w:rPr>
          <w:rFonts w:asciiTheme="minorHAnsi" w:hAnsiTheme="minorHAnsi"/>
          <w:szCs w:val="24"/>
        </w:rPr>
        <w:t>Самостоятельно заполнять всю документацию без ошибок. Причем при неправильном заполнении хотя бы одно из пунктов Вам вернут документы на этапе их рассмотрения. Хотите ли Вы буквально «топтаться на месте», заполняя документацию снова и снова?</w:t>
      </w:r>
    </w:p>
    <w:p w:rsidR="00B0656D" w:rsidRPr="00B0656D" w:rsidRDefault="00B0656D" w:rsidP="00B0656D">
      <w:pPr>
        <w:numPr>
          <w:ilvl w:val="0"/>
          <w:numId w:val="42"/>
        </w:numPr>
        <w:spacing w:after="0" w:line="240" w:lineRule="auto"/>
        <w:ind w:firstLine="709"/>
        <w:rPr>
          <w:rFonts w:asciiTheme="minorHAnsi" w:hAnsiTheme="minorHAnsi"/>
          <w:szCs w:val="24"/>
        </w:rPr>
      </w:pPr>
      <w:r w:rsidRPr="00B0656D">
        <w:rPr>
          <w:rFonts w:asciiTheme="minorHAnsi" w:hAnsiTheme="minorHAnsi"/>
          <w:szCs w:val="24"/>
        </w:rPr>
        <w:t>Оперативно решать возникшие проблемы. Для этого требуются не только знания, но и практика. Есть ли она у Вас?</w:t>
      </w:r>
    </w:p>
    <w:p w:rsidR="00B0656D" w:rsidRPr="00B0656D" w:rsidRDefault="00B0656D" w:rsidP="00B0656D">
      <w:pPr>
        <w:numPr>
          <w:ilvl w:val="0"/>
          <w:numId w:val="42"/>
        </w:numPr>
        <w:spacing w:after="0" w:line="240" w:lineRule="auto"/>
        <w:ind w:firstLine="709"/>
        <w:rPr>
          <w:rFonts w:asciiTheme="minorHAnsi" w:hAnsiTheme="minorHAnsi"/>
          <w:szCs w:val="24"/>
        </w:rPr>
      </w:pPr>
      <w:r w:rsidRPr="00B0656D">
        <w:rPr>
          <w:rFonts w:asciiTheme="minorHAnsi" w:hAnsiTheme="minorHAnsi"/>
          <w:szCs w:val="24"/>
        </w:rPr>
        <w:t>Брать всю ответственность на себя. А в случае ошибок вы всё равно будете прибегать к услугам специалистов, тратя на это деньги. Готовы ли вы переплачивать?</w:t>
      </w:r>
    </w:p>
    <w:p w:rsidR="00B0656D" w:rsidRPr="00B0656D" w:rsidRDefault="00B0656D" w:rsidP="00B0656D">
      <w:pPr>
        <w:spacing w:after="0" w:line="240" w:lineRule="auto"/>
        <w:ind w:left="360" w:firstLine="709"/>
        <w:rPr>
          <w:rFonts w:asciiTheme="minorHAnsi" w:hAnsiTheme="minorHAnsi"/>
          <w:szCs w:val="24"/>
        </w:rPr>
      </w:pPr>
    </w:p>
    <w:p w:rsidR="00B0656D" w:rsidRPr="00B0656D" w:rsidRDefault="00B0656D" w:rsidP="00B0656D">
      <w:pPr>
        <w:spacing w:after="0" w:line="240" w:lineRule="auto"/>
        <w:ind w:left="360" w:firstLine="709"/>
        <w:rPr>
          <w:rFonts w:asciiTheme="minorHAnsi" w:hAnsiTheme="minorHAnsi"/>
          <w:szCs w:val="24"/>
        </w:rPr>
      </w:pPr>
      <w:r w:rsidRPr="00B0656D">
        <w:rPr>
          <w:rFonts w:asciiTheme="minorHAnsi" w:hAnsiTheme="minorHAnsi"/>
          <w:szCs w:val="24"/>
        </w:rPr>
        <w:t>Наверняка, на большинство из приведенных вопросов Вы ответили «Нет», а значит, пришли к выводу:</w:t>
      </w:r>
    </w:p>
    <w:p w:rsidR="00B0656D" w:rsidRPr="00B0656D" w:rsidRDefault="00B0656D" w:rsidP="00B0656D">
      <w:pPr>
        <w:spacing w:after="0" w:line="240" w:lineRule="auto"/>
        <w:ind w:left="360" w:firstLine="709"/>
        <w:jc w:val="center"/>
        <w:rPr>
          <w:rFonts w:asciiTheme="minorHAnsi" w:hAnsiTheme="minorHAnsi"/>
          <w:i/>
          <w:szCs w:val="24"/>
        </w:rPr>
      </w:pPr>
    </w:p>
    <w:p w:rsidR="00B0656D" w:rsidRPr="00B0656D" w:rsidRDefault="00B0656D" w:rsidP="00B0656D">
      <w:pPr>
        <w:pStyle w:val="11"/>
      </w:pPr>
      <w:r w:rsidRPr="00B0656D">
        <w:t>Начало бизнеса должен осуществлять профессионал</w:t>
      </w:r>
    </w:p>
    <w:p w:rsidR="00B0656D" w:rsidRPr="00B0656D" w:rsidRDefault="00B0656D" w:rsidP="00B0656D">
      <w:pPr>
        <w:spacing w:after="0" w:line="240" w:lineRule="auto"/>
        <w:ind w:left="360" w:firstLine="709"/>
        <w:rPr>
          <w:rFonts w:asciiTheme="minorHAnsi" w:hAnsiTheme="minorHAnsi"/>
          <w:szCs w:val="24"/>
        </w:rPr>
      </w:pPr>
    </w:p>
    <w:p w:rsidR="00B0656D" w:rsidRPr="00B0656D" w:rsidRDefault="00B0656D" w:rsidP="00B0656D">
      <w:pPr>
        <w:spacing w:after="0" w:line="240" w:lineRule="auto"/>
        <w:ind w:left="360" w:firstLine="709"/>
        <w:rPr>
          <w:rFonts w:asciiTheme="minorHAnsi" w:hAnsiTheme="minorHAnsi"/>
          <w:szCs w:val="24"/>
        </w:rPr>
      </w:pPr>
      <w:r w:rsidRPr="00B0656D">
        <w:rPr>
          <w:rFonts w:asciiTheme="minorHAnsi" w:hAnsiTheme="minorHAnsi"/>
          <w:szCs w:val="24"/>
        </w:rPr>
        <w:t>Ведь именно профессионал:</w:t>
      </w:r>
    </w:p>
    <w:p w:rsidR="00B0656D" w:rsidRPr="00B0656D" w:rsidRDefault="00B0656D" w:rsidP="00B0656D">
      <w:pPr>
        <w:numPr>
          <w:ilvl w:val="0"/>
          <w:numId w:val="43"/>
        </w:numPr>
        <w:spacing w:after="0" w:line="240" w:lineRule="auto"/>
        <w:ind w:firstLine="709"/>
        <w:rPr>
          <w:rFonts w:asciiTheme="minorHAnsi" w:hAnsiTheme="minorHAnsi"/>
          <w:szCs w:val="24"/>
        </w:rPr>
      </w:pPr>
      <w:r w:rsidRPr="00B0656D">
        <w:rPr>
          <w:rFonts w:asciiTheme="minorHAnsi" w:hAnsiTheme="minorHAnsi"/>
          <w:szCs w:val="24"/>
        </w:rPr>
        <w:t>Имеет необходимые профессиональные знания и практические навыки построения бизнеса «под ключ».</w:t>
      </w:r>
    </w:p>
    <w:p w:rsidR="00B0656D" w:rsidRPr="00B0656D" w:rsidRDefault="00B0656D" w:rsidP="00B0656D">
      <w:pPr>
        <w:numPr>
          <w:ilvl w:val="0"/>
          <w:numId w:val="43"/>
        </w:numPr>
        <w:spacing w:after="0" w:line="240" w:lineRule="auto"/>
        <w:ind w:firstLine="709"/>
        <w:rPr>
          <w:rFonts w:asciiTheme="minorHAnsi" w:hAnsiTheme="minorHAnsi"/>
          <w:szCs w:val="24"/>
        </w:rPr>
      </w:pPr>
      <w:r w:rsidRPr="00B0656D">
        <w:rPr>
          <w:rFonts w:asciiTheme="minorHAnsi" w:hAnsiTheme="minorHAnsi"/>
          <w:szCs w:val="24"/>
        </w:rPr>
        <w:t>Умеет быстро решать возникшие вопросы.</w:t>
      </w:r>
    </w:p>
    <w:p w:rsidR="00B0656D" w:rsidRPr="00B0656D" w:rsidRDefault="00B0656D" w:rsidP="00B0656D">
      <w:pPr>
        <w:numPr>
          <w:ilvl w:val="0"/>
          <w:numId w:val="43"/>
        </w:numPr>
        <w:spacing w:after="0" w:line="240" w:lineRule="auto"/>
        <w:ind w:firstLine="709"/>
        <w:rPr>
          <w:rFonts w:asciiTheme="minorHAnsi" w:hAnsiTheme="minorHAnsi"/>
          <w:szCs w:val="24"/>
        </w:rPr>
      </w:pPr>
      <w:r w:rsidRPr="00B0656D">
        <w:rPr>
          <w:rFonts w:asciiTheme="minorHAnsi" w:hAnsiTheme="minorHAnsi"/>
          <w:szCs w:val="24"/>
        </w:rPr>
        <w:t>Знает, как правильно разработать всю необходимую документацию, оформить ее, подать в исполнительные органы.</w:t>
      </w:r>
    </w:p>
    <w:p w:rsidR="00B0656D" w:rsidRPr="00B0656D" w:rsidRDefault="00B0656D" w:rsidP="00B0656D">
      <w:pPr>
        <w:numPr>
          <w:ilvl w:val="0"/>
          <w:numId w:val="43"/>
        </w:numPr>
        <w:spacing w:after="0" w:line="240" w:lineRule="auto"/>
        <w:ind w:firstLine="709"/>
        <w:rPr>
          <w:rFonts w:asciiTheme="minorHAnsi" w:hAnsiTheme="minorHAnsi"/>
          <w:szCs w:val="24"/>
        </w:rPr>
      </w:pPr>
      <w:r w:rsidRPr="00B0656D">
        <w:rPr>
          <w:rFonts w:asciiTheme="minorHAnsi" w:hAnsiTheme="minorHAnsi"/>
          <w:szCs w:val="24"/>
        </w:rPr>
        <w:t xml:space="preserve">Имеет широкую базу </w:t>
      </w:r>
      <w:proofErr w:type="spellStart"/>
      <w:r w:rsidRPr="00B0656D">
        <w:rPr>
          <w:rFonts w:asciiTheme="minorHAnsi" w:hAnsiTheme="minorHAnsi"/>
          <w:szCs w:val="24"/>
        </w:rPr>
        <w:t>бизнес-помещений</w:t>
      </w:r>
      <w:proofErr w:type="spellEnd"/>
      <w:r w:rsidRPr="00B0656D">
        <w:rPr>
          <w:rFonts w:asciiTheme="minorHAnsi" w:hAnsiTheme="minorHAnsi"/>
          <w:szCs w:val="24"/>
        </w:rPr>
        <w:t xml:space="preserve">, </w:t>
      </w:r>
      <w:proofErr w:type="gramStart"/>
      <w:r w:rsidRPr="00B0656D">
        <w:rPr>
          <w:rFonts w:asciiTheme="minorHAnsi" w:hAnsiTheme="minorHAnsi"/>
          <w:szCs w:val="24"/>
        </w:rPr>
        <w:t>которые</w:t>
      </w:r>
      <w:proofErr w:type="gramEnd"/>
      <w:r w:rsidRPr="00B0656D">
        <w:rPr>
          <w:rFonts w:asciiTheme="minorHAnsi" w:hAnsiTheme="minorHAnsi"/>
          <w:szCs w:val="24"/>
        </w:rPr>
        <w:t xml:space="preserve"> сможет Вам предложить.</w:t>
      </w:r>
    </w:p>
    <w:p w:rsidR="00B0656D" w:rsidRPr="00B0656D" w:rsidRDefault="00B0656D" w:rsidP="00B0656D">
      <w:pPr>
        <w:numPr>
          <w:ilvl w:val="0"/>
          <w:numId w:val="43"/>
        </w:numPr>
        <w:spacing w:after="0" w:line="240" w:lineRule="auto"/>
        <w:ind w:firstLine="709"/>
        <w:rPr>
          <w:rFonts w:asciiTheme="minorHAnsi" w:hAnsiTheme="minorHAnsi"/>
          <w:szCs w:val="24"/>
        </w:rPr>
      </w:pPr>
      <w:r w:rsidRPr="00B0656D">
        <w:rPr>
          <w:rFonts w:asciiTheme="minorHAnsi" w:hAnsiTheme="minorHAnsi"/>
          <w:szCs w:val="24"/>
        </w:rPr>
        <w:t>Всегда берет на себя ответственность за результат.</w:t>
      </w:r>
    </w:p>
    <w:p w:rsidR="00B0656D" w:rsidRPr="00B0656D" w:rsidRDefault="00B0656D" w:rsidP="00B0656D">
      <w:pPr>
        <w:spacing w:after="0" w:line="240" w:lineRule="auto"/>
        <w:ind w:left="720" w:firstLine="709"/>
        <w:rPr>
          <w:rFonts w:asciiTheme="minorHAnsi" w:hAnsiTheme="minorHAnsi"/>
          <w:szCs w:val="24"/>
        </w:rPr>
      </w:pPr>
    </w:p>
    <w:p w:rsidR="00B0656D" w:rsidRPr="00B0656D" w:rsidRDefault="00B0656D" w:rsidP="00B0656D">
      <w:pPr>
        <w:spacing w:after="0" w:line="240" w:lineRule="auto"/>
        <w:ind w:left="720" w:firstLine="709"/>
        <w:rPr>
          <w:rFonts w:asciiTheme="minorHAnsi" w:hAnsiTheme="minorHAnsi"/>
          <w:b/>
          <w:i/>
          <w:szCs w:val="24"/>
        </w:rPr>
      </w:pPr>
      <w:r w:rsidRPr="00B0656D">
        <w:rPr>
          <w:rFonts w:asciiTheme="minorHAnsi" w:hAnsiTheme="minorHAnsi"/>
          <w:i/>
          <w:szCs w:val="24"/>
        </w:rPr>
        <w:t xml:space="preserve">Обратившись к нам, Вы </w:t>
      </w:r>
      <w:r w:rsidRPr="00B0656D">
        <w:rPr>
          <w:rFonts w:asciiTheme="minorHAnsi" w:hAnsiTheme="minorHAnsi"/>
          <w:b/>
          <w:i/>
          <w:szCs w:val="24"/>
        </w:rPr>
        <w:t>экономите:</w:t>
      </w:r>
    </w:p>
    <w:p w:rsidR="00B0656D" w:rsidRPr="00B0656D" w:rsidRDefault="00B0656D" w:rsidP="00B0656D">
      <w:pPr>
        <w:spacing w:after="0" w:line="240" w:lineRule="auto"/>
        <w:ind w:left="720" w:firstLine="709"/>
        <w:rPr>
          <w:rFonts w:asciiTheme="minorHAnsi" w:hAnsiTheme="minorHAnsi"/>
          <w:i/>
          <w:szCs w:val="24"/>
        </w:rPr>
      </w:pPr>
    </w:p>
    <w:p w:rsidR="00B0656D" w:rsidRPr="00B0656D" w:rsidRDefault="00B0656D" w:rsidP="00B0656D">
      <w:pPr>
        <w:numPr>
          <w:ilvl w:val="0"/>
          <w:numId w:val="44"/>
        </w:numPr>
        <w:spacing w:after="0" w:line="240" w:lineRule="auto"/>
        <w:ind w:firstLine="709"/>
        <w:rPr>
          <w:rFonts w:asciiTheme="minorHAnsi" w:hAnsiTheme="minorHAnsi"/>
          <w:szCs w:val="24"/>
        </w:rPr>
      </w:pPr>
      <w:r w:rsidRPr="00B0656D">
        <w:rPr>
          <w:rFonts w:asciiTheme="minorHAnsi" w:hAnsiTheme="minorHAnsi"/>
          <w:szCs w:val="24"/>
        </w:rPr>
        <w:t>Время. Всю процедуру оформления бизнеса и поиска помещений (их подготовки) мы берем на себя, а значит, Вы занимаетесь более важными для себя вопросами. К тому же, всю работу мы выполняем в максимально короткие сроки.</w:t>
      </w:r>
    </w:p>
    <w:p w:rsidR="00B0656D" w:rsidRPr="00B0656D" w:rsidRDefault="00B0656D" w:rsidP="00B0656D">
      <w:pPr>
        <w:numPr>
          <w:ilvl w:val="0"/>
          <w:numId w:val="44"/>
        </w:numPr>
        <w:spacing w:after="0" w:line="240" w:lineRule="auto"/>
        <w:ind w:firstLine="709"/>
        <w:rPr>
          <w:rFonts w:asciiTheme="minorHAnsi" w:hAnsiTheme="minorHAnsi"/>
          <w:szCs w:val="24"/>
        </w:rPr>
      </w:pPr>
      <w:r w:rsidRPr="00B0656D">
        <w:rPr>
          <w:rFonts w:asciiTheme="minorHAnsi" w:hAnsiTheme="minorHAnsi"/>
          <w:szCs w:val="24"/>
        </w:rPr>
        <w:t>Деньги. Мы постараемся снизить Ваши расходы, просчитав альтернативные варианты. Вы сами принимаете решение, какой вариант Вам подходит, оценив предполагаемый бюджет в бизнес-плане.</w:t>
      </w:r>
    </w:p>
    <w:p w:rsidR="00B0656D" w:rsidRPr="00B0656D" w:rsidRDefault="00B0656D" w:rsidP="00B0656D">
      <w:pPr>
        <w:numPr>
          <w:ilvl w:val="0"/>
          <w:numId w:val="44"/>
        </w:numPr>
        <w:spacing w:after="0" w:line="240" w:lineRule="auto"/>
        <w:ind w:firstLine="709"/>
        <w:rPr>
          <w:rFonts w:asciiTheme="minorHAnsi" w:hAnsiTheme="minorHAnsi"/>
          <w:szCs w:val="24"/>
        </w:rPr>
      </w:pPr>
      <w:r w:rsidRPr="00B0656D">
        <w:rPr>
          <w:rFonts w:asciiTheme="minorHAnsi" w:hAnsiTheme="minorHAnsi"/>
          <w:szCs w:val="24"/>
        </w:rPr>
        <w:t>Нервы. Мы выполняем все этапы оформления бизнеса, а значит, Вам не о чем волноваться.</w:t>
      </w:r>
    </w:p>
    <w:p w:rsidR="00B0656D" w:rsidRPr="00B0656D" w:rsidRDefault="00B0656D" w:rsidP="00B0656D">
      <w:pPr>
        <w:spacing w:after="0" w:line="240" w:lineRule="auto"/>
        <w:ind w:firstLine="709"/>
        <w:rPr>
          <w:rFonts w:asciiTheme="minorHAnsi" w:hAnsiTheme="minorHAnsi"/>
          <w:szCs w:val="24"/>
        </w:rPr>
      </w:pPr>
    </w:p>
    <w:p w:rsidR="00B0656D" w:rsidRDefault="00B0656D" w:rsidP="00B0656D">
      <w:pPr>
        <w:spacing w:after="0" w:line="240" w:lineRule="auto"/>
        <w:ind w:firstLine="709"/>
        <w:jc w:val="center"/>
        <w:rPr>
          <w:rFonts w:asciiTheme="minorHAnsi" w:hAnsiTheme="minorHAnsi"/>
          <w:i/>
          <w:szCs w:val="24"/>
        </w:rPr>
      </w:pPr>
      <w:r w:rsidRPr="00B0656D">
        <w:rPr>
          <w:rFonts w:asciiTheme="minorHAnsi" w:hAnsiTheme="minorHAnsi"/>
          <w:i/>
          <w:szCs w:val="24"/>
        </w:rPr>
        <w:t>Обратившись к нам, Вы получите комплексное обслуживание старта и развития Вашего бизнеса.</w:t>
      </w:r>
    </w:p>
    <w:p w:rsidR="00B0656D" w:rsidRPr="00B0656D" w:rsidRDefault="00B0656D" w:rsidP="00B0656D">
      <w:pPr>
        <w:pStyle w:val="a0"/>
      </w:pPr>
    </w:p>
    <w:p w:rsidR="00B0656D" w:rsidRPr="00B0656D" w:rsidRDefault="00B0656D" w:rsidP="00B0656D">
      <w:pPr>
        <w:pStyle w:val="11"/>
      </w:pPr>
      <w:r w:rsidRPr="00B0656D">
        <w:t>Букмекер Бизнес – это ставка на Ваш успех</w:t>
      </w:r>
    </w:p>
    <w:p w:rsidR="00B0656D" w:rsidRPr="00B0656D" w:rsidRDefault="00B0656D" w:rsidP="00B0656D">
      <w:pPr>
        <w:spacing w:after="0" w:line="240" w:lineRule="auto"/>
        <w:ind w:firstLine="709"/>
        <w:rPr>
          <w:rFonts w:asciiTheme="minorHAnsi" w:hAnsiTheme="minorHAnsi"/>
          <w:b/>
          <w:szCs w:val="24"/>
        </w:rPr>
      </w:pPr>
    </w:p>
    <w:p w:rsidR="00B0656D" w:rsidRPr="00B0656D" w:rsidRDefault="00B0656D" w:rsidP="00B0656D">
      <w:pPr>
        <w:spacing w:after="0" w:line="240" w:lineRule="auto"/>
        <w:ind w:firstLine="709"/>
        <w:rPr>
          <w:rFonts w:asciiTheme="minorHAnsi" w:hAnsiTheme="minorHAnsi"/>
          <w:b/>
          <w:szCs w:val="24"/>
        </w:rPr>
      </w:pPr>
      <w:r w:rsidRPr="00B0656D">
        <w:rPr>
          <w:rFonts w:asciiTheme="minorHAnsi" w:hAnsiTheme="minorHAnsi"/>
          <w:b/>
          <w:szCs w:val="24"/>
        </w:rPr>
        <w:t>Наш адрес:</w:t>
      </w:r>
    </w:p>
    <w:p w:rsidR="00B0656D" w:rsidRPr="00B0656D" w:rsidRDefault="00B0656D" w:rsidP="00B0656D">
      <w:pPr>
        <w:spacing w:after="0" w:line="240" w:lineRule="auto"/>
        <w:ind w:firstLine="709"/>
        <w:rPr>
          <w:rStyle w:val="af1"/>
          <w:rFonts w:asciiTheme="minorHAnsi" w:hAnsiTheme="minorHAnsi"/>
          <w:b w:val="0"/>
          <w:szCs w:val="24"/>
        </w:rPr>
      </w:pPr>
      <w:r w:rsidRPr="00B0656D">
        <w:rPr>
          <w:rStyle w:val="af1"/>
          <w:rFonts w:asciiTheme="minorHAnsi" w:hAnsiTheme="minorHAnsi"/>
          <w:b w:val="0"/>
          <w:szCs w:val="24"/>
        </w:rPr>
        <w:t>г</w:t>
      </w:r>
      <w:proofErr w:type="gramStart"/>
      <w:r w:rsidRPr="00B0656D">
        <w:rPr>
          <w:rStyle w:val="af1"/>
          <w:rFonts w:asciiTheme="minorHAnsi" w:hAnsiTheme="minorHAnsi"/>
          <w:b w:val="0"/>
          <w:szCs w:val="24"/>
        </w:rPr>
        <w:t>.М</w:t>
      </w:r>
      <w:proofErr w:type="gramEnd"/>
      <w:r w:rsidRPr="00B0656D">
        <w:rPr>
          <w:rStyle w:val="af1"/>
          <w:rFonts w:asciiTheme="minorHAnsi" w:hAnsiTheme="minorHAnsi"/>
          <w:b w:val="0"/>
          <w:szCs w:val="24"/>
        </w:rPr>
        <w:t xml:space="preserve">осква, ул. </w:t>
      </w:r>
      <w:proofErr w:type="spellStart"/>
      <w:r w:rsidRPr="00B0656D">
        <w:rPr>
          <w:rStyle w:val="af1"/>
          <w:rFonts w:asciiTheme="minorHAnsi" w:hAnsiTheme="minorHAnsi"/>
          <w:b w:val="0"/>
          <w:szCs w:val="24"/>
        </w:rPr>
        <w:t>Смирновская</w:t>
      </w:r>
      <w:proofErr w:type="spellEnd"/>
      <w:r w:rsidRPr="00B0656D">
        <w:rPr>
          <w:rStyle w:val="af1"/>
          <w:rFonts w:asciiTheme="minorHAnsi" w:hAnsiTheme="minorHAnsi"/>
          <w:b w:val="0"/>
          <w:szCs w:val="24"/>
        </w:rPr>
        <w:t>, д.25, к.2  оф.313</w:t>
      </w:r>
    </w:p>
    <w:p w:rsidR="00B0656D" w:rsidRPr="00B0656D" w:rsidRDefault="00B0656D" w:rsidP="00B0656D">
      <w:pPr>
        <w:spacing w:after="0" w:line="240" w:lineRule="auto"/>
        <w:ind w:firstLine="709"/>
        <w:rPr>
          <w:rStyle w:val="af1"/>
          <w:rFonts w:asciiTheme="minorHAnsi" w:hAnsiTheme="minorHAnsi"/>
          <w:b w:val="0"/>
          <w:szCs w:val="24"/>
        </w:rPr>
      </w:pPr>
      <w:r w:rsidRPr="00B0656D">
        <w:rPr>
          <w:rStyle w:val="af1"/>
          <w:rFonts w:asciiTheme="minorHAnsi" w:hAnsiTheme="minorHAnsi"/>
          <w:b w:val="0"/>
          <w:szCs w:val="24"/>
        </w:rPr>
        <w:t>Вы можете связаться с нами:</w:t>
      </w:r>
    </w:p>
    <w:p w:rsidR="00B0656D" w:rsidRPr="00B0656D" w:rsidRDefault="00B0656D" w:rsidP="00B0656D">
      <w:pPr>
        <w:pStyle w:val="af4"/>
        <w:spacing w:before="0" w:beforeAutospacing="0" w:after="0" w:afterAutospacing="0"/>
        <w:ind w:firstLine="709"/>
        <w:rPr>
          <w:rFonts w:asciiTheme="minorHAnsi" w:hAnsiTheme="minorHAnsi"/>
        </w:rPr>
      </w:pPr>
      <w:r w:rsidRPr="00B0656D">
        <w:rPr>
          <w:rFonts w:asciiTheme="minorHAnsi" w:hAnsiTheme="minorHAnsi"/>
        </w:rPr>
        <w:t xml:space="preserve">По тел. </w:t>
      </w:r>
      <w:r w:rsidRPr="00B0656D">
        <w:rPr>
          <w:rStyle w:val="af1"/>
          <w:rFonts w:asciiTheme="minorHAnsi" w:hAnsiTheme="minorHAnsi"/>
          <w:b w:val="0"/>
        </w:rPr>
        <w:t> 8(499)394-39-38  8(499)394-39-63   </w:t>
      </w:r>
    </w:p>
    <w:p w:rsidR="00B0656D" w:rsidRPr="00B0656D" w:rsidRDefault="00B0656D" w:rsidP="00B0656D">
      <w:pPr>
        <w:pStyle w:val="af4"/>
        <w:spacing w:before="0" w:beforeAutospacing="0" w:after="0" w:afterAutospacing="0"/>
        <w:ind w:firstLine="709"/>
        <w:rPr>
          <w:rFonts w:asciiTheme="minorHAnsi" w:hAnsiTheme="minorHAnsi"/>
        </w:rPr>
      </w:pPr>
      <w:r w:rsidRPr="00B0656D">
        <w:rPr>
          <w:rStyle w:val="af1"/>
          <w:rFonts w:asciiTheme="minorHAnsi" w:hAnsiTheme="minorHAnsi"/>
          <w:b w:val="0"/>
        </w:rPr>
        <w:t> </w:t>
      </w:r>
      <w:proofErr w:type="spellStart"/>
      <w:r w:rsidRPr="00B0656D">
        <w:rPr>
          <w:rStyle w:val="af1"/>
          <w:rFonts w:asciiTheme="minorHAnsi" w:hAnsiTheme="minorHAnsi"/>
          <w:b w:val="0"/>
        </w:rPr>
        <w:t>skype</w:t>
      </w:r>
      <w:proofErr w:type="spellEnd"/>
      <w:r w:rsidRPr="00B0656D">
        <w:rPr>
          <w:rStyle w:val="af1"/>
          <w:rFonts w:asciiTheme="minorHAnsi" w:hAnsiTheme="minorHAnsi"/>
          <w:b w:val="0"/>
        </w:rPr>
        <w:t>:  </w:t>
      </w:r>
      <w:proofErr w:type="spellStart"/>
      <w:r w:rsidRPr="00B0656D">
        <w:rPr>
          <w:rStyle w:val="af1"/>
          <w:rFonts w:asciiTheme="minorHAnsi" w:hAnsiTheme="minorHAnsi"/>
          <w:b w:val="0"/>
        </w:rPr>
        <w:t>bookmbiz</w:t>
      </w:r>
      <w:proofErr w:type="spellEnd"/>
    </w:p>
    <w:p w:rsidR="00B0656D" w:rsidRPr="00B0656D" w:rsidRDefault="00B0656D" w:rsidP="00B0656D">
      <w:pPr>
        <w:pStyle w:val="af4"/>
        <w:spacing w:before="0" w:beforeAutospacing="0" w:after="0" w:afterAutospacing="0"/>
        <w:ind w:firstLine="709"/>
        <w:rPr>
          <w:rFonts w:asciiTheme="minorHAnsi" w:hAnsiTheme="minorHAnsi"/>
        </w:rPr>
      </w:pPr>
      <w:r w:rsidRPr="00B0656D">
        <w:rPr>
          <w:rFonts w:asciiTheme="minorHAnsi" w:hAnsiTheme="minorHAnsi"/>
        </w:rPr>
        <w:t> E-</w:t>
      </w:r>
      <w:proofErr w:type="spellStart"/>
      <w:r w:rsidRPr="00B0656D">
        <w:rPr>
          <w:rFonts w:asciiTheme="minorHAnsi" w:hAnsiTheme="minorHAnsi"/>
        </w:rPr>
        <w:t>mail</w:t>
      </w:r>
      <w:proofErr w:type="spellEnd"/>
      <w:r w:rsidRPr="00B0656D">
        <w:rPr>
          <w:rFonts w:asciiTheme="minorHAnsi" w:hAnsiTheme="minorHAnsi"/>
        </w:rPr>
        <w:t>: manager@book-m.biz</w:t>
      </w:r>
    </w:p>
    <w:p w:rsidR="000008B3" w:rsidRPr="00B0656D" w:rsidRDefault="000008B3" w:rsidP="00B0656D">
      <w:pPr>
        <w:ind w:firstLine="708"/>
        <w:jc w:val="both"/>
        <w:rPr>
          <w:rFonts w:asciiTheme="minorHAnsi" w:hAnsiTheme="minorHAnsi"/>
          <w:szCs w:val="24"/>
          <w:lang w:val="uk-UA"/>
        </w:rPr>
      </w:pPr>
    </w:p>
    <w:sectPr w:rsidR="000008B3" w:rsidRPr="00B0656D" w:rsidSect="00F66B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ED" w:rsidRPr="00ED1E0D" w:rsidRDefault="002E6FED" w:rsidP="00ED1E0D">
      <w:pPr>
        <w:spacing w:after="0" w:line="240" w:lineRule="auto"/>
      </w:pPr>
      <w:r>
        <w:separator/>
      </w:r>
    </w:p>
  </w:endnote>
  <w:endnote w:type="continuationSeparator" w:id="0">
    <w:p w:rsidR="002E6FED" w:rsidRPr="00ED1E0D" w:rsidRDefault="002E6FED" w:rsidP="00ED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ED" w:rsidRPr="00ED1E0D" w:rsidRDefault="002E6FED" w:rsidP="00ED1E0D">
      <w:pPr>
        <w:spacing w:after="0" w:line="240" w:lineRule="auto"/>
      </w:pPr>
      <w:r>
        <w:separator/>
      </w:r>
    </w:p>
  </w:footnote>
  <w:footnote w:type="continuationSeparator" w:id="0">
    <w:p w:rsidR="002E6FED" w:rsidRPr="00ED1E0D" w:rsidRDefault="002E6FED" w:rsidP="00ED1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73.35pt;height:60.45pt" o:bullet="t">
        <v:imagedata r:id="rId1" o:title="самолетик"/>
      </v:shape>
    </w:pict>
  </w:numPicBullet>
  <w:numPicBullet w:numPicBulletId="1">
    <w:pict>
      <v:shape id="_x0000_i1120" type="#_x0000_t75" style="width:11.55pt;height:11.55pt" o:bullet="t">
        <v:imagedata r:id="rId2" o:title="msoABC6"/>
      </v:shape>
    </w:pict>
  </w:numPicBullet>
  <w:numPicBullet w:numPicBulletId="2">
    <w:pict>
      <v:shape id="_x0000_i1121" type="#_x0000_t75" style="width:270.35pt;height:262.2pt" o:bullet="t">
        <v:imagedata r:id="rId3" o:title="галка"/>
      </v:shape>
    </w:pict>
  </w:numPicBullet>
  <w:abstractNum w:abstractNumId="0">
    <w:nsid w:val="02065FB8"/>
    <w:multiLevelType w:val="hybridMultilevel"/>
    <w:tmpl w:val="4512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5535"/>
    <w:multiLevelType w:val="hybridMultilevel"/>
    <w:tmpl w:val="2A40557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0706233D"/>
    <w:multiLevelType w:val="hybridMultilevel"/>
    <w:tmpl w:val="47D40E8C"/>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083E730E"/>
    <w:multiLevelType w:val="hybridMultilevel"/>
    <w:tmpl w:val="60E00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075C6"/>
    <w:multiLevelType w:val="hybridMultilevel"/>
    <w:tmpl w:val="134CC082"/>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nsid w:val="0B240EEE"/>
    <w:multiLevelType w:val="hybridMultilevel"/>
    <w:tmpl w:val="1B12DCC4"/>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00968"/>
    <w:multiLevelType w:val="hybridMultilevel"/>
    <w:tmpl w:val="3574F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545F0"/>
    <w:multiLevelType w:val="hybridMultilevel"/>
    <w:tmpl w:val="A3BE5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05112"/>
    <w:multiLevelType w:val="hybridMultilevel"/>
    <w:tmpl w:val="DDB8A10A"/>
    <w:lvl w:ilvl="0" w:tplc="A85ED1C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B73A73"/>
    <w:multiLevelType w:val="hybridMultilevel"/>
    <w:tmpl w:val="1BAC00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1B60E5"/>
    <w:multiLevelType w:val="hybridMultilevel"/>
    <w:tmpl w:val="40683A1A"/>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15E2340A"/>
    <w:multiLevelType w:val="hybridMultilevel"/>
    <w:tmpl w:val="44BC4A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AE576E"/>
    <w:multiLevelType w:val="hybridMultilevel"/>
    <w:tmpl w:val="B1965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F91293"/>
    <w:multiLevelType w:val="hybridMultilevel"/>
    <w:tmpl w:val="B0B0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0535D8"/>
    <w:multiLevelType w:val="hybridMultilevel"/>
    <w:tmpl w:val="6D98E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BE7A2B"/>
    <w:multiLevelType w:val="hybridMultilevel"/>
    <w:tmpl w:val="3850E1D2"/>
    <w:lvl w:ilvl="0" w:tplc="A85ED1C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45147B"/>
    <w:multiLevelType w:val="hybridMultilevel"/>
    <w:tmpl w:val="CAA6B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C503E2"/>
    <w:multiLevelType w:val="hybridMultilevel"/>
    <w:tmpl w:val="63F89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C13095"/>
    <w:multiLevelType w:val="hybridMultilevel"/>
    <w:tmpl w:val="02F4B4E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94039AD"/>
    <w:multiLevelType w:val="hybridMultilevel"/>
    <w:tmpl w:val="B6C64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BB5A36"/>
    <w:multiLevelType w:val="hybridMultilevel"/>
    <w:tmpl w:val="15744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E3A2A"/>
    <w:multiLevelType w:val="hybridMultilevel"/>
    <w:tmpl w:val="62D4E10C"/>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910035"/>
    <w:multiLevelType w:val="hybridMultilevel"/>
    <w:tmpl w:val="35E61D22"/>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8B4E20"/>
    <w:multiLevelType w:val="hybridMultilevel"/>
    <w:tmpl w:val="CC6A8D0E"/>
    <w:lvl w:ilvl="0" w:tplc="A85ED1CA">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60A3FC6"/>
    <w:multiLevelType w:val="hybridMultilevel"/>
    <w:tmpl w:val="B2F271D0"/>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5">
    <w:nsid w:val="49C142A2"/>
    <w:multiLevelType w:val="hybridMultilevel"/>
    <w:tmpl w:val="E1B0AAA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C1E6A"/>
    <w:multiLevelType w:val="hybridMultilevel"/>
    <w:tmpl w:val="17A8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9E7C94"/>
    <w:multiLevelType w:val="hybridMultilevel"/>
    <w:tmpl w:val="1B4A3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794FD4"/>
    <w:multiLevelType w:val="hybridMultilevel"/>
    <w:tmpl w:val="9B208192"/>
    <w:lvl w:ilvl="0" w:tplc="A85ED1C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CA7783"/>
    <w:multiLevelType w:val="hybridMultilevel"/>
    <w:tmpl w:val="763A2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5250D4"/>
    <w:multiLevelType w:val="hybridMultilevel"/>
    <w:tmpl w:val="DDA8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751823"/>
    <w:multiLevelType w:val="hybridMultilevel"/>
    <w:tmpl w:val="5D32B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E74612"/>
    <w:multiLevelType w:val="hybridMultilevel"/>
    <w:tmpl w:val="A3548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200B8F"/>
    <w:multiLevelType w:val="hybridMultilevel"/>
    <w:tmpl w:val="22A4705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D403D45"/>
    <w:multiLevelType w:val="hybridMultilevel"/>
    <w:tmpl w:val="77DE0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72320D"/>
    <w:multiLevelType w:val="hybridMultilevel"/>
    <w:tmpl w:val="99108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4B2D50"/>
    <w:multiLevelType w:val="hybridMultilevel"/>
    <w:tmpl w:val="9BB8761C"/>
    <w:lvl w:ilvl="0" w:tplc="D1E00F90">
      <w:start w:val="1"/>
      <w:numFmt w:val="bullet"/>
      <w:lvlText w:val=""/>
      <w:lvlPicBulletId w:val="2"/>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3B011D0"/>
    <w:multiLevelType w:val="hybridMultilevel"/>
    <w:tmpl w:val="0C161F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67642A94"/>
    <w:multiLevelType w:val="hybridMultilevel"/>
    <w:tmpl w:val="470CE332"/>
    <w:lvl w:ilvl="0" w:tplc="D1E00F90">
      <w:start w:val="1"/>
      <w:numFmt w:val="bullet"/>
      <w:lvlText w:val=""/>
      <w:lvlPicBulletId w:val="2"/>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A1A2316"/>
    <w:multiLevelType w:val="hybridMultilevel"/>
    <w:tmpl w:val="5FBE5EC2"/>
    <w:lvl w:ilvl="0" w:tplc="70889E3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CA4BAF"/>
    <w:multiLevelType w:val="hybridMultilevel"/>
    <w:tmpl w:val="9CCC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145B37"/>
    <w:multiLevelType w:val="hybridMultilevel"/>
    <w:tmpl w:val="C14AC2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FDB65C7"/>
    <w:multiLevelType w:val="hybridMultilevel"/>
    <w:tmpl w:val="C130F268"/>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111F0"/>
    <w:multiLevelType w:val="hybridMultilevel"/>
    <w:tmpl w:val="5E58D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0D3D87"/>
    <w:multiLevelType w:val="hybridMultilevel"/>
    <w:tmpl w:val="286E4B50"/>
    <w:lvl w:ilvl="0" w:tplc="A85ED1CA">
      <w:start w:val="1"/>
      <w:numFmt w:val="bullet"/>
      <w:lvlText w:val=""/>
      <w:lvlPicBulletId w:val="0"/>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CEB0495"/>
    <w:multiLevelType w:val="hybridMultilevel"/>
    <w:tmpl w:val="69D0D7A0"/>
    <w:lvl w:ilvl="0" w:tplc="EAC06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1"/>
  </w:num>
  <w:num w:numId="3">
    <w:abstractNumId w:val="41"/>
  </w:num>
  <w:num w:numId="4">
    <w:abstractNumId w:val="18"/>
  </w:num>
  <w:num w:numId="5">
    <w:abstractNumId w:val="13"/>
  </w:num>
  <w:num w:numId="6">
    <w:abstractNumId w:val="32"/>
  </w:num>
  <w:num w:numId="7">
    <w:abstractNumId w:val="39"/>
  </w:num>
  <w:num w:numId="8">
    <w:abstractNumId w:val="42"/>
  </w:num>
  <w:num w:numId="9">
    <w:abstractNumId w:val="22"/>
  </w:num>
  <w:num w:numId="10">
    <w:abstractNumId w:val="37"/>
  </w:num>
  <w:num w:numId="11">
    <w:abstractNumId w:val="33"/>
  </w:num>
  <w:num w:numId="12">
    <w:abstractNumId w:val="2"/>
  </w:num>
  <w:num w:numId="13">
    <w:abstractNumId w:val="24"/>
  </w:num>
  <w:num w:numId="14">
    <w:abstractNumId w:val="4"/>
  </w:num>
  <w:num w:numId="15">
    <w:abstractNumId w:val="10"/>
  </w:num>
  <w:num w:numId="16">
    <w:abstractNumId w:val="19"/>
  </w:num>
  <w:num w:numId="17">
    <w:abstractNumId w:val="11"/>
  </w:num>
  <w:num w:numId="18">
    <w:abstractNumId w:val="20"/>
  </w:num>
  <w:num w:numId="19">
    <w:abstractNumId w:val="34"/>
  </w:num>
  <w:num w:numId="20">
    <w:abstractNumId w:val="16"/>
  </w:num>
  <w:num w:numId="21">
    <w:abstractNumId w:val="12"/>
  </w:num>
  <w:num w:numId="22">
    <w:abstractNumId w:val="35"/>
  </w:num>
  <w:num w:numId="23">
    <w:abstractNumId w:val="9"/>
  </w:num>
  <w:num w:numId="24">
    <w:abstractNumId w:val="17"/>
  </w:num>
  <w:num w:numId="25">
    <w:abstractNumId w:val="30"/>
  </w:num>
  <w:num w:numId="26">
    <w:abstractNumId w:val="14"/>
  </w:num>
  <w:num w:numId="27">
    <w:abstractNumId w:val="3"/>
  </w:num>
  <w:num w:numId="28">
    <w:abstractNumId w:val="31"/>
  </w:num>
  <w:num w:numId="29">
    <w:abstractNumId w:val="28"/>
  </w:num>
  <w:num w:numId="30">
    <w:abstractNumId w:val="44"/>
  </w:num>
  <w:num w:numId="31">
    <w:abstractNumId w:val="23"/>
  </w:num>
  <w:num w:numId="32">
    <w:abstractNumId w:val="29"/>
  </w:num>
  <w:num w:numId="33">
    <w:abstractNumId w:val="27"/>
  </w:num>
  <w:num w:numId="34">
    <w:abstractNumId w:val="6"/>
  </w:num>
  <w:num w:numId="35">
    <w:abstractNumId w:val="15"/>
  </w:num>
  <w:num w:numId="36">
    <w:abstractNumId w:val="8"/>
  </w:num>
  <w:num w:numId="37">
    <w:abstractNumId w:val="25"/>
  </w:num>
  <w:num w:numId="38">
    <w:abstractNumId w:val="7"/>
  </w:num>
  <w:num w:numId="39">
    <w:abstractNumId w:val="36"/>
  </w:num>
  <w:num w:numId="40">
    <w:abstractNumId w:val="38"/>
  </w:num>
  <w:num w:numId="41">
    <w:abstractNumId w:val="40"/>
  </w:num>
  <w:num w:numId="42">
    <w:abstractNumId w:val="0"/>
  </w:num>
  <w:num w:numId="43">
    <w:abstractNumId w:val="43"/>
  </w:num>
  <w:num w:numId="44">
    <w:abstractNumId w:val="1"/>
  </w:num>
  <w:num w:numId="45">
    <w:abstractNumId w:val="26"/>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hdrShapeDefaults>
    <o:shapedefaults v:ext="edit" spidmax="30722">
      <o:colormru v:ext="edit" colors="#f0f0e7"/>
      <o:colormenu v:ext="edit" fillcolor="#f0f0e7"/>
    </o:shapedefaults>
  </w:hdrShapeDefaults>
  <w:footnotePr>
    <w:footnote w:id="-1"/>
    <w:footnote w:id="0"/>
  </w:footnotePr>
  <w:endnotePr>
    <w:endnote w:id="-1"/>
    <w:endnote w:id="0"/>
  </w:endnotePr>
  <w:compat/>
  <w:rsids>
    <w:rsidRoot w:val="00C63D6C"/>
    <w:rsid w:val="000008B3"/>
    <w:rsid w:val="00046165"/>
    <w:rsid w:val="0005531B"/>
    <w:rsid w:val="0008369F"/>
    <w:rsid w:val="000B17C8"/>
    <w:rsid w:val="000E137E"/>
    <w:rsid w:val="001030AF"/>
    <w:rsid w:val="0015256D"/>
    <w:rsid w:val="0015583D"/>
    <w:rsid w:val="001A6467"/>
    <w:rsid w:val="0023023B"/>
    <w:rsid w:val="00262A22"/>
    <w:rsid w:val="002C2901"/>
    <w:rsid w:val="002C3CAD"/>
    <w:rsid w:val="002D1FC1"/>
    <w:rsid w:val="002E6FED"/>
    <w:rsid w:val="002F7F4B"/>
    <w:rsid w:val="00335534"/>
    <w:rsid w:val="003B78DA"/>
    <w:rsid w:val="003C0F92"/>
    <w:rsid w:val="003E0D36"/>
    <w:rsid w:val="004E4829"/>
    <w:rsid w:val="005060D5"/>
    <w:rsid w:val="00556C4C"/>
    <w:rsid w:val="005628BC"/>
    <w:rsid w:val="005A4C4D"/>
    <w:rsid w:val="005F249F"/>
    <w:rsid w:val="00612B18"/>
    <w:rsid w:val="00633F3E"/>
    <w:rsid w:val="00643D8A"/>
    <w:rsid w:val="006535F7"/>
    <w:rsid w:val="00661948"/>
    <w:rsid w:val="0067256C"/>
    <w:rsid w:val="00676AB1"/>
    <w:rsid w:val="0068035E"/>
    <w:rsid w:val="0069135F"/>
    <w:rsid w:val="006C3C78"/>
    <w:rsid w:val="006F73C8"/>
    <w:rsid w:val="00705531"/>
    <w:rsid w:val="00720F26"/>
    <w:rsid w:val="00764665"/>
    <w:rsid w:val="007D5045"/>
    <w:rsid w:val="007E4462"/>
    <w:rsid w:val="00811B90"/>
    <w:rsid w:val="008633D9"/>
    <w:rsid w:val="008754F1"/>
    <w:rsid w:val="008B3127"/>
    <w:rsid w:val="008B4D50"/>
    <w:rsid w:val="008E22EC"/>
    <w:rsid w:val="008E69E8"/>
    <w:rsid w:val="00974432"/>
    <w:rsid w:val="00975231"/>
    <w:rsid w:val="00987389"/>
    <w:rsid w:val="009B2D30"/>
    <w:rsid w:val="009C7293"/>
    <w:rsid w:val="00A54AAD"/>
    <w:rsid w:val="00A55561"/>
    <w:rsid w:val="00AD5127"/>
    <w:rsid w:val="00B0656D"/>
    <w:rsid w:val="00B107B2"/>
    <w:rsid w:val="00B25A00"/>
    <w:rsid w:val="00B424EC"/>
    <w:rsid w:val="00B74D60"/>
    <w:rsid w:val="00BE0ED5"/>
    <w:rsid w:val="00C3623C"/>
    <w:rsid w:val="00C63D6C"/>
    <w:rsid w:val="00CA1022"/>
    <w:rsid w:val="00CE0618"/>
    <w:rsid w:val="00D40F3F"/>
    <w:rsid w:val="00DD3AAD"/>
    <w:rsid w:val="00E06EA1"/>
    <w:rsid w:val="00E1075C"/>
    <w:rsid w:val="00E67B59"/>
    <w:rsid w:val="00E76500"/>
    <w:rsid w:val="00E85D5C"/>
    <w:rsid w:val="00ED1E0D"/>
    <w:rsid w:val="00EE77A6"/>
    <w:rsid w:val="00EF5712"/>
    <w:rsid w:val="00F206A1"/>
    <w:rsid w:val="00F37960"/>
    <w:rsid w:val="00F66B8D"/>
    <w:rsid w:val="00FA3497"/>
    <w:rsid w:val="00FC2DDA"/>
    <w:rsid w:val="00FD0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f0f0e7"/>
      <o:colormenu v:ext="edit" fillcolor="#f0f0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424EC"/>
    <w:rPr>
      <w:rFonts w:ascii="Calibri" w:eastAsia="Calibri" w:hAnsi="Calibri" w:cs="Times New Roman"/>
      <w:sz w:val="24"/>
    </w:rPr>
  </w:style>
  <w:style w:type="paragraph" w:styleId="1">
    <w:name w:val="heading 1"/>
    <w:basedOn w:val="a"/>
    <w:next w:val="a"/>
    <w:link w:val="10"/>
    <w:uiPriority w:val="9"/>
    <w:qFormat/>
    <w:rsid w:val="000E137E"/>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Intense Quote"/>
    <w:basedOn w:val="a"/>
    <w:next w:val="a"/>
    <w:link w:val="a5"/>
    <w:uiPriority w:val="30"/>
    <w:qFormat/>
    <w:rsid w:val="0069135F"/>
    <w:pPr>
      <w:pBdr>
        <w:bottom w:val="single" w:sz="4" w:space="4" w:color="F0A22E" w:themeColor="accent1"/>
      </w:pBdr>
      <w:spacing w:before="200" w:after="280"/>
      <w:ind w:left="936" w:right="936"/>
    </w:pPr>
    <w:rPr>
      <w:b/>
      <w:bCs/>
      <w:i/>
      <w:iCs/>
      <w:color w:val="F0A22E" w:themeColor="accent1"/>
    </w:rPr>
  </w:style>
  <w:style w:type="character" w:customStyle="1" w:styleId="a5">
    <w:name w:val="Выделенная цитата Знак"/>
    <w:basedOn w:val="a1"/>
    <w:link w:val="a4"/>
    <w:uiPriority w:val="30"/>
    <w:rsid w:val="0069135F"/>
    <w:rPr>
      <w:b/>
      <w:bCs/>
      <w:i/>
      <w:iCs/>
      <w:color w:val="F0A22E" w:themeColor="accent1"/>
    </w:rPr>
  </w:style>
  <w:style w:type="paragraph" w:styleId="a6">
    <w:name w:val="Balloon Text"/>
    <w:basedOn w:val="a"/>
    <w:link w:val="a7"/>
    <w:uiPriority w:val="99"/>
    <w:semiHidden/>
    <w:unhideWhenUsed/>
    <w:rsid w:val="0098738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87389"/>
    <w:rPr>
      <w:rFonts w:ascii="Tahoma" w:hAnsi="Tahoma" w:cs="Tahoma"/>
      <w:sz w:val="16"/>
      <w:szCs w:val="16"/>
    </w:rPr>
  </w:style>
  <w:style w:type="paragraph" w:styleId="a8">
    <w:name w:val="header"/>
    <w:basedOn w:val="a"/>
    <w:link w:val="a9"/>
    <w:uiPriority w:val="99"/>
    <w:semiHidden/>
    <w:unhideWhenUsed/>
    <w:rsid w:val="00ED1E0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ED1E0D"/>
  </w:style>
  <w:style w:type="paragraph" w:styleId="aa">
    <w:name w:val="footer"/>
    <w:basedOn w:val="a"/>
    <w:link w:val="ab"/>
    <w:uiPriority w:val="99"/>
    <w:semiHidden/>
    <w:unhideWhenUsed/>
    <w:rsid w:val="00ED1E0D"/>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ED1E0D"/>
  </w:style>
  <w:style w:type="paragraph" w:customStyle="1" w:styleId="ac">
    <w:name w:val="!!!"/>
    <w:basedOn w:val="a4"/>
    <w:link w:val="ad"/>
    <w:qFormat/>
    <w:rsid w:val="00ED1E0D"/>
    <w:pPr>
      <w:jc w:val="center"/>
    </w:pPr>
    <w:rPr>
      <w:rFonts w:asciiTheme="majorHAnsi" w:hAnsiTheme="majorHAnsi"/>
      <w:i w:val="0"/>
      <w:color w:val="3E362F"/>
      <w:sz w:val="46"/>
      <w:szCs w:val="46"/>
    </w:rPr>
  </w:style>
  <w:style w:type="paragraph" w:styleId="ae">
    <w:name w:val="List Paragraph"/>
    <w:basedOn w:val="a"/>
    <w:uiPriority w:val="34"/>
    <w:qFormat/>
    <w:rsid w:val="00661948"/>
    <w:pPr>
      <w:spacing w:after="0" w:line="264" w:lineRule="auto"/>
      <w:ind w:left="720"/>
      <w:contextualSpacing/>
      <w:jc w:val="both"/>
    </w:pPr>
    <w:rPr>
      <w:rFonts w:cs="Segoe UI"/>
      <w:szCs w:val="24"/>
    </w:rPr>
  </w:style>
  <w:style w:type="character" w:customStyle="1" w:styleId="ad">
    <w:name w:val="!!! Знак"/>
    <w:basedOn w:val="a5"/>
    <w:link w:val="ac"/>
    <w:rsid w:val="00ED1E0D"/>
    <w:rPr>
      <w:rFonts w:asciiTheme="majorHAnsi" w:hAnsiTheme="majorHAnsi"/>
      <w:color w:val="3E362F"/>
      <w:sz w:val="46"/>
      <w:szCs w:val="46"/>
    </w:rPr>
  </w:style>
  <w:style w:type="paragraph" w:styleId="af">
    <w:name w:val="Subtitle"/>
    <w:basedOn w:val="a"/>
    <w:next w:val="a"/>
    <w:link w:val="af0"/>
    <w:uiPriority w:val="11"/>
    <w:qFormat/>
    <w:rsid w:val="00661948"/>
    <w:pPr>
      <w:numPr>
        <w:ilvl w:val="1"/>
      </w:numPr>
    </w:pPr>
    <w:rPr>
      <w:rFonts w:asciiTheme="majorHAnsi" w:eastAsiaTheme="majorEastAsia" w:hAnsiTheme="majorHAnsi" w:cstheme="majorBidi"/>
      <w:i/>
      <w:iCs/>
      <w:color w:val="F0A22E" w:themeColor="accent1"/>
      <w:spacing w:val="15"/>
      <w:szCs w:val="24"/>
    </w:rPr>
  </w:style>
  <w:style w:type="character" w:customStyle="1" w:styleId="af0">
    <w:name w:val="Подзаголовок Знак"/>
    <w:basedOn w:val="a1"/>
    <w:link w:val="af"/>
    <w:uiPriority w:val="11"/>
    <w:rsid w:val="00661948"/>
    <w:rPr>
      <w:rFonts w:asciiTheme="majorHAnsi" w:eastAsiaTheme="majorEastAsia" w:hAnsiTheme="majorHAnsi" w:cstheme="majorBidi"/>
      <w:i/>
      <w:iCs/>
      <w:color w:val="F0A22E" w:themeColor="accent1"/>
      <w:spacing w:val="15"/>
      <w:sz w:val="24"/>
      <w:szCs w:val="24"/>
    </w:rPr>
  </w:style>
  <w:style w:type="character" w:styleId="af1">
    <w:name w:val="Strong"/>
    <w:basedOn w:val="a1"/>
    <w:uiPriority w:val="22"/>
    <w:qFormat/>
    <w:rsid w:val="000B17C8"/>
    <w:rPr>
      <w:b/>
      <w:bCs/>
    </w:rPr>
  </w:style>
  <w:style w:type="paragraph" w:styleId="2">
    <w:name w:val="Quote"/>
    <w:basedOn w:val="a"/>
    <w:next w:val="a"/>
    <w:link w:val="20"/>
    <w:uiPriority w:val="29"/>
    <w:qFormat/>
    <w:rsid w:val="008B3127"/>
    <w:rPr>
      <w:i/>
      <w:iCs/>
      <w:color w:val="000000" w:themeColor="text1"/>
    </w:rPr>
  </w:style>
  <w:style w:type="character" w:customStyle="1" w:styleId="20">
    <w:name w:val="Цитата 2 Знак"/>
    <w:basedOn w:val="a1"/>
    <w:link w:val="2"/>
    <w:uiPriority w:val="29"/>
    <w:rsid w:val="008B3127"/>
    <w:rPr>
      <w:i/>
      <w:iCs/>
      <w:color w:val="000000" w:themeColor="text1"/>
    </w:rPr>
  </w:style>
  <w:style w:type="paragraph" w:customStyle="1" w:styleId="11">
    <w:name w:val="Пд1"/>
    <w:basedOn w:val="2"/>
    <w:link w:val="12"/>
    <w:qFormat/>
    <w:rsid w:val="0005531B"/>
    <w:rPr>
      <w:i w:val="0"/>
      <w:color w:val="3E362F"/>
      <w:sz w:val="32"/>
      <w:szCs w:val="32"/>
    </w:rPr>
  </w:style>
  <w:style w:type="paragraph" w:customStyle="1" w:styleId="21">
    <w:name w:val="Пд2"/>
    <w:basedOn w:val="2"/>
    <w:link w:val="22"/>
    <w:qFormat/>
    <w:rsid w:val="0005531B"/>
    <w:rPr>
      <w:i w:val="0"/>
      <w:color w:val="3E362F"/>
      <w:sz w:val="28"/>
      <w:szCs w:val="28"/>
    </w:rPr>
  </w:style>
  <w:style w:type="character" w:customStyle="1" w:styleId="12">
    <w:name w:val="Пд1 Знак"/>
    <w:basedOn w:val="20"/>
    <w:link w:val="11"/>
    <w:rsid w:val="0005531B"/>
    <w:rPr>
      <w:iCs/>
      <w:color w:val="3E362F"/>
      <w:sz w:val="32"/>
      <w:szCs w:val="32"/>
    </w:rPr>
  </w:style>
  <w:style w:type="character" w:customStyle="1" w:styleId="22">
    <w:name w:val="Пд2 Знак"/>
    <w:basedOn w:val="20"/>
    <w:link w:val="21"/>
    <w:rsid w:val="0005531B"/>
    <w:rPr>
      <w:iCs/>
      <w:color w:val="3E362F"/>
      <w:sz w:val="28"/>
      <w:szCs w:val="28"/>
    </w:rPr>
  </w:style>
  <w:style w:type="character" w:styleId="af2">
    <w:name w:val="Hyperlink"/>
    <w:uiPriority w:val="99"/>
    <w:rsid w:val="005F249F"/>
    <w:rPr>
      <w:color w:val="0000FF"/>
      <w:u w:val="single"/>
    </w:rPr>
  </w:style>
  <w:style w:type="paragraph" w:customStyle="1" w:styleId="a0">
    <w:name w:val="ОСН"/>
    <w:basedOn w:val="a"/>
    <w:link w:val="af3"/>
    <w:qFormat/>
    <w:rsid w:val="005F249F"/>
    <w:rPr>
      <w:szCs w:val="24"/>
    </w:rPr>
  </w:style>
  <w:style w:type="character" w:customStyle="1" w:styleId="af3">
    <w:name w:val="ОСН Знак"/>
    <w:basedOn w:val="a1"/>
    <w:link w:val="a0"/>
    <w:rsid w:val="005F249F"/>
    <w:rPr>
      <w:rFonts w:ascii="Calibri" w:eastAsia="Calibri" w:hAnsi="Calibri" w:cs="Times New Roman"/>
      <w:sz w:val="24"/>
      <w:szCs w:val="24"/>
    </w:rPr>
  </w:style>
  <w:style w:type="paragraph" w:styleId="af4">
    <w:name w:val="Normal (Web)"/>
    <w:basedOn w:val="a"/>
    <w:uiPriority w:val="99"/>
    <w:unhideWhenUsed/>
    <w:rsid w:val="00D40F3F"/>
    <w:pPr>
      <w:spacing w:before="100" w:beforeAutospacing="1" w:after="100" w:afterAutospacing="1" w:line="240" w:lineRule="auto"/>
    </w:pPr>
    <w:rPr>
      <w:rFonts w:ascii="Times New Roman" w:eastAsia="Times New Roman" w:hAnsi="Times New Roman"/>
      <w:szCs w:val="24"/>
      <w:lang w:val="uk-UA" w:eastAsia="uk-UA"/>
    </w:rPr>
  </w:style>
  <w:style w:type="character" w:customStyle="1" w:styleId="10">
    <w:name w:val="Заголовок 1 Знак"/>
    <w:basedOn w:val="a1"/>
    <w:link w:val="1"/>
    <w:uiPriority w:val="9"/>
    <w:rsid w:val="000E137E"/>
    <w:rPr>
      <w:rFonts w:asciiTheme="majorHAnsi" w:eastAsiaTheme="majorEastAsia" w:hAnsiTheme="majorHAnsi" w:cstheme="majorBidi"/>
      <w:b/>
      <w:bCs/>
      <w:color w:val="C77C0E" w:themeColor="accent1" w:themeShade="BF"/>
      <w:sz w:val="28"/>
      <w:szCs w:val="28"/>
    </w:rPr>
  </w:style>
  <w:style w:type="paragraph" w:styleId="af5">
    <w:name w:val="Title"/>
    <w:basedOn w:val="a"/>
    <w:next w:val="a"/>
    <w:link w:val="af6"/>
    <w:uiPriority w:val="10"/>
    <w:qFormat/>
    <w:rsid w:val="00BE0ED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6">
    <w:name w:val="Название Знак"/>
    <w:basedOn w:val="a1"/>
    <w:link w:val="af5"/>
    <w:uiPriority w:val="10"/>
    <w:rsid w:val="00BE0ED5"/>
    <w:rPr>
      <w:rFonts w:ascii="Cambria" w:eastAsia="Times New Roman" w:hAnsi="Cambria" w:cs="Times New Roman"/>
      <w:color w:val="17365D"/>
      <w:spacing w:val="5"/>
      <w:kern w:val="28"/>
      <w:sz w:val="52"/>
      <w:szCs w:val="52"/>
    </w:rPr>
  </w:style>
  <w:style w:type="paragraph" w:styleId="HTML">
    <w:name w:val="HTML Preformatted"/>
    <w:basedOn w:val="a"/>
    <w:link w:val="HTML0"/>
    <w:uiPriority w:val="99"/>
    <w:unhideWhenUsed/>
    <w:rsid w:val="00000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008B3"/>
    <w:rPr>
      <w:rFonts w:ascii="Courier New" w:eastAsia="Times New Roman" w:hAnsi="Courier New" w:cs="Courier New"/>
      <w:sz w:val="20"/>
      <w:szCs w:val="20"/>
      <w:lang w:eastAsia="ru-RU"/>
    </w:rPr>
  </w:style>
  <w:style w:type="table" w:styleId="af7">
    <w:name w:val="Table Grid"/>
    <w:basedOn w:val="a2"/>
    <w:uiPriority w:val="59"/>
    <w:rsid w:val="007646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x-list-message">
    <w:name w:val="box-list-message"/>
    <w:basedOn w:val="a1"/>
    <w:rsid w:val="00B06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2A4F9-3929-4152-9820-F4BEEAEF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3</cp:revision>
  <dcterms:created xsi:type="dcterms:W3CDTF">2014-10-13T13:14:00Z</dcterms:created>
  <dcterms:modified xsi:type="dcterms:W3CDTF">2014-10-13T13:14:00Z</dcterms:modified>
</cp:coreProperties>
</file>